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62B5" w14:textId="77777777" w:rsidR="00797327" w:rsidRDefault="00BB00F4" w:rsidP="00BB00F4">
      <w:pPr>
        <w:pStyle w:val="Footer"/>
        <w:tabs>
          <w:tab w:val="left" w:pos="9214"/>
        </w:tabs>
        <w:spacing w:after="240" w:line="276" w:lineRule="auto"/>
        <w:rPr>
          <w:rFonts w:ascii="Arial" w:hAnsi="Arial" w:cs="Arial"/>
          <w:sz w:val="20"/>
          <w:szCs w:val="20"/>
          <w:lang w:val="en-AU"/>
        </w:rPr>
      </w:pPr>
      <w:r w:rsidRPr="007B3CF6">
        <w:rPr>
          <w:rFonts w:ascii="Arial" w:hAnsi="Arial" w:cs="Arial"/>
          <w:i/>
          <w:sz w:val="20"/>
          <w:szCs w:val="20"/>
        </w:rPr>
        <w:t>Body Corporate and Community Management Act 1997</w:t>
      </w:r>
      <w:r>
        <w:rPr>
          <w:rFonts w:ascii="Arial" w:hAnsi="Arial" w:cs="Arial"/>
          <w:i/>
          <w:sz w:val="20"/>
          <w:szCs w:val="20"/>
        </w:rPr>
        <w:br/>
      </w:r>
      <w:r>
        <w:rPr>
          <w:rFonts w:ascii="Arial" w:hAnsi="Arial" w:cs="Arial"/>
          <w:sz w:val="20"/>
          <w:szCs w:val="20"/>
        </w:rPr>
        <w:t xml:space="preserve">This form is effective from </w:t>
      </w:r>
      <w:r w:rsidRPr="000254DA">
        <w:rPr>
          <w:rFonts w:ascii="Arial" w:hAnsi="Arial" w:cs="Arial"/>
          <w:sz w:val="20"/>
          <w:szCs w:val="20"/>
          <w:lang w:val="en-AU"/>
        </w:rPr>
        <w:t>12 July 2022</w:t>
      </w:r>
    </w:p>
    <w:p w14:paraId="35876CB5" w14:textId="77777777" w:rsidR="005C5570" w:rsidRPr="00BB00F4" w:rsidRDefault="00BB00F4" w:rsidP="00BB00F4">
      <w:pPr>
        <w:pStyle w:val="Footer"/>
        <w:tabs>
          <w:tab w:val="left" w:pos="9214"/>
        </w:tabs>
        <w:spacing w:after="120" w:line="276" w:lineRule="auto"/>
        <w:rPr>
          <w:rFonts w:ascii="Arial" w:hAnsi="Arial" w:cs="Arial"/>
          <w:sz w:val="20"/>
          <w:szCs w:val="20"/>
          <w:lang w:val="en-AU"/>
        </w:rPr>
      </w:pPr>
      <w:r w:rsidRPr="00BB00F4">
        <w:rPr>
          <w:rFonts w:ascii="Arial" w:hAnsi="Arial" w:cs="Arial"/>
          <w:b/>
          <w:sz w:val="22"/>
          <w:szCs w:val="22"/>
        </w:rPr>
        <w:t>Conciliation Application Form</w:t>
      </w:r>
    </w:p>
    <w:tbl>
      <w:tblPr>
        <w:tblW w:w="1049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732"/>
        <w:gridCol w:w="23"/>
        <w:gridCol w:w="3521"/>
        <w:gridCol w:w="323"/>
        <w:gridCol w:w="26"/>
        <w:gridCol w:w="927"/>
        <w:gridCol w:w="1276"/>
        <w:gridCol w:w="1639"/>
        <w:gridCol w:w="28"/>
      </w:tblGrid>
      <w:tr w:rsidR="00BB00F4" w:rsidRPr="002F2D43" w14:paraId="63B34455" w14:textId="77777777" w:rsidTr="00C8224A">
        <w:trPr>
          <w:gridAfter w:val="1"/>
          <w:wAfter w:w="28" w:type="dxa"/>
          <w:trHeight w:hRule="exact" w:val="652"/>
        </w:trPr>
        <w:tc>
          <w:tcPr>
            <w:tcW w:w="10467" w:type="dxa"/>
            <w:gridSpan w:val="8"/>
            <w:tcBorders>
              <w:top w:val="nil"/>
              <w:left w:val="nil"/>
              <w:bottom w:val="nil"/>
              <w:right w:val="nil"/>
            </w:tcBorders>
            <w:shd w:val="clear" w:color="auto" w:fill="D9D9D9"/>
          </w:tcPr>
          <w:p w14:paraId="27622303" w14:textId="77777777" w:rsidR="005C5570" w:rsidRPr="002F2D43" w:rsidRDefault="005C5570" w:rsidP="007A6EBA">
            <w:pPr>
              <w:pStyle w:val="Footer"/>
              <w:tabs>
                <w:tab w:val="clear" w:pos="4320"/>
                <w:tab w:val="clear" w:pos="8640"/>
                <w:tab w:val="left" w:pos="2772"/>
                <w:tab w:val="left" w:pos="4932"/>
                <w:tab w:val="left" w:pos="7992"/>
                <w:tab w:val="right" w:pos="10332"/>
              </w:tabs>
              <w:spacing w:line="360" w:lineRule="auto"/>
              <w:rPr>
                <w:rFonts w:ascii="Arial" w:hAnsi="Arial" w:cs="Arial"/>
                <w:b/>
                <w:bCs/>
                <w:sz w:val="19"/>
                <w:szCs w:val="19"/>
              </w:rPr>
            </w:pPr>
            <w:r w:rsidRPr="002F2D43">
              <w:rPr>
                <w:rFonts w:ascii="Arial" w:hAnsi="Arial" w:cs="Arial"/>
                <w:b/>
                <w:bCs/>
                <w:sz w:val="19"/>
                <w:szCs w:val="19"/>
              </w:rPr>
              <w:t xml:space="preserve">Office Use Only </w:t>
            </w:r>
          </w:p>
          <w:p w14:paraId="7AE5F9F6" w14:textId="77777777" w:rsidR="005C5570" w:rsidRPr="002F2D43" w:rsidRDefault="005C5570" w:rsidP="007A6EBA">
            <w:pPr>
              <w:pStyle w:val="Footer"/>
              <w:tabs>
                <w:tab w:val="clear" w:pos="4320"/>
                <w:tab w:val="clear" w:pos="8640"/>
                <w:tab w:val="left" w:pos="2772"/>
                <w:tab w:val="left" w:pos="4932"/>
                <w:tab w:val="left" w:pos="7992"/>
                <w:tab w:val="right" w:pos="10332"/>
              </w:tabs>
              <w:spacing w:line="360" w:lineRule="auto"/>
              <w:rPr>
                <w:rFonts w:ascii="Arial" w:hAnsi="Arial" w:cs="Arial"/>
                <w:sz w:val="18"/>
                <w:szCs w:val="18"/>
              </w:rPr>
            </w:pPr>
            <w:r w:rsidRPr="002F2D43">
              <w:rPr>
                <w:rFonts w:ascii="Arial" w:hAnsi="Arial" w:cs="Arial"/>
                <w:sz w:val="19"/>
                <w:szCs w:val="19"/>
              </w:rPr>
              <w:t>Date lodged……………… Time lodged</w:t>
            </w:r>
            <w:proofErr w:type="gramStart"/>
            <w:r>
              <w:rPr>
                <w:rFonts w:ascii="Arial" w:hAnsi="Arial" w:cs="Arial"/>
                <w:sz w:val="19"/>
                <w:szCs w:val="19"/>
              </w:rPr>
              <w:t>…..</w:t>
            </w:r>
            <w:proofErr w:type="gramEnd"/>
            <w:r w:rsidRPr="002F2D43">
              <w:rPr>
                <w:rFonts w:ascii="Arial" w:hAnsi="Arial" w:cs="Arial"/>
                <w:sz w:val="19"/>
                <w:szCs w:val="19"/>
              </w:rPr>
              <w:t>……….. File subject matter…………………MIS ref</w:t>
            </w:r>
            <w:r>
              <w:rPr>
                <w:rFonts w:ascii="Arial" w:hAnsi="Arial" w:cs="Arial"/>
                <w:sz w:val="19"/>
                <w:szCs w:val="19"/>
              </w:rPr>
              <w:t xml:space="preserve"> </w:t>
            </w:r>
            <w:r w:rsidRPr="002F2D43">
              <w:rPr>
                <w:rFonts w:ascii="Arial" w:hAnsi="Arial" w:cs="Arial"/>
                <w:sz w:val="19"/>
                <w:szCs w:val="19"/>
              </w:rPr>
              <w:t>number…………………</w:t>
            </w:r>
            <w:proofErr w:type="gramStart"/>
            <w:r w:rsidRPr="002F2D43">
              <w:rPr>
                <w:rFonts w:ascii="Arial" w:hAnsi="Arial" w:cs="Arial"/>
                <w:sz w:val="19"/>
                <w:szCs w:val="19"/>
              </w:rPr>
              <w:t>…..</w:t>
            </w:r>
            <w:proofErr w:type="gramEnd"/>
          </w:p>
        </w:tc>
      </w:tr>
      <w:tr w:rsidR="00C8224A" w:rsidRPr="00B7145E" w14:paraId="1E447427" w14:textId="77777777" w:rsidTr="00C8224A">
        <w:trPr>
          <w:gridAfter w:val="1"/>
          <w:wAfter w:w="28" w:type="dxa"/>
          <w:trHeight w:hRule="exact" w:val="284"/>
        </w:trPr>
        <w:tc>
          <w:tcPr>
            <w:tcW w:w="10467" w:type="dxa"/>
            <w:gridSpan w:val="8"/>
            <w:tcBorders>
              <w:top w:val="nil"/>
              <w:left w:val="single" w:sz="4" w:space="0" w:color="auto"/>
              <w:bottom w:val="nil"/>
              <w:right w:val="single" w:sz="4" w:space="0" w:color="auto"/>
            </w:tcBorders>
            <w:shd w:val="clear" w:color="auto" w:fill="000000"/>
            <w:tcMar>
              <w:top w:w="45" w:type="dxa"/>
              <w:bottom w:w="0" w:type="dxa"/>
            </w:tcMar>
          </w:tcPr>
          <w:p w14:paraId="6F51555B" w14:textId="77777777" w:rsidR="00BB00F4" w:rsidRPr="00BB00F4" w:rsidRDefault="00BB00F4" w:rsidP="007A6EBA">
            <w:pPr>
              <w:pStyle w:val="Footer"/>
              <w:tabs>
                <w:tab w:val="left" w:pos="9214"/>
              </w:tabs>
              <w:spacing w:line="480" w:lineRule="auto"/>
              <w:rPr>
                <w:rFonts w:ascii="Arial" w:hAnsi="Arial" w:cs="Arial"/>
                <w:b/>
                <w:color w:val="FFFFFF"/>
                <w:sz w:val="18"/>
                <w:szCs w:val="18"/>
              </w:rPr>
            </w:pPr>
            <w:r w:rsidRPr="00BB00F4">
              <w:rPr>
                <w:rFonts w:ascii="Arial" w:hAnsi="Arial" w:cs="Arial"/>
                <w:b/>
                <w:color w:val="FFFFFF"/>
                <w:sz w:val="18"/>
                <w:szCs w:val="18"/>
              </w:rPr>
              <w:t>Section 1</w:t>
            </w:r>
          </w:p>
        </w:tc>
      </w:tr>
      <w:tr w:rsidR="002F1E00" w:rsidRPr="002F2D43" w14:paraId="50F162FF" w14:textId="77777777" w:rsidTr="002F73FC">
        <w:trPr>
          <w:gridAfter w:val="1"/>
          <w:wAfter w:w="28" w:type="dxa"/>
          <w:trHeight w:val="170"/>
        </w:trPr>
        <w:tc>
          <w:tcPr>
            <w:tcW w:w="2732" w:type="dxa"/>
            <w:vMerge w:val="restart"/>
            <w:tcBorders>
              <w:top w:val="nil"/>
            </w:tcBorders>
            <w:shd w:val="clear" w:color="auto" w:fill="auto"/>
          </w:tcPr>
          <w:p w14:paraId="4328CBD1" w14:textId="7744D7A9" w:rsidR="002F1E00" w:rsidRPr="00F1108F" w:rsidRDefault="002F1E00" w:rsidP="002F1E00">
            <w:pPr>
              <w:pStyle w:val="BodyText10"/>
              <w:rPr>
                <w:rStyle w:val="bold"/>
              </w:rPr>
            </w:pPr>
            <w:r w:rsidRPr="00F1108F">
              <w:rPr>
                <w:rStyle w:val="bold"/>
              </w:rPr>
              <w:t xml:space="preserve">Body </w:t>
            </w:r>
            <w:r w:rsidR="00A4335A">
              <w:rPr>
                <w:rStyle w:val="bold"/>
              </w:rPr>
              <w:t>c</w:t>
            </w:r>
            <w:r w:rsidRPr="00F1108F">
              <w:rPr>
                <w:rStyle w:val="bold"/>
              </w:rPr>
              <w:t xml:space="preserve">orporate / </w:t>
            </w:r>
            <w:r w:rsidR="00A4335A">
              <w:rPr>
                <w:rStyle w:val="bold"/>
              </w:rPr>
              <w:t>s</w:t>
            </w:r>
            <w:r w:rsidRPr="00F1108F">
              <w:rPr>
                <w:rStyle w:val="bold"/>
              </w:rPr>
              <w:t>cheme information</w:t>
            </w:r>
          </w:p>
          <w:p w14:paraId="0F1FEDFD" w14:textId="55BB8C31" w:rsidR="002F1E00" w:rsidRPr="002F2D43" w:rsidRDefault="002F1E00" w:rsidP="002F1E00">
            <w:pPr>
              <w:pStyle w:val="BodyText10"/>
            </w:pPr>
            <w:r w:rsidRPr="002F2D43">
              <w:t>Refer to guide</w:t>
            </w:r>
          </w:p>
        </w:tc>
        <w:tc>
          <w:tcPr>
            <w:tcW w:w="7735" w:type="dxa"/>
            <w:gridSpan w:val="7"/>
            <w:tcBorders>
              <w:top w:val="single" w:sz="4" w:space="0" w:color="auto"/>
              <w:bottom w:val="nil"/>
            </w:tcBorders>
            <w:shd w:val="clear" w:color="auto" w:fill="auto"/>
          </w:tcPr>
          <w:p w14:paraId="52A2F72D" w14:textId="09228BD8" w:rsidR="002F1E00" w:rsidRPr="002F1E00" w:rsidRDefault="002F1E00" w:rsidP="002F1E00">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1887633" behindDoc="0" locked="0" layoutInCell="1" allowOverlap="1" wp14:anchorId="4CEA79E8" wp14:editId="58FC56A4">
                      <wp:simplePos x="0" y="0"/>
                      <wp:positionH relativeFrom="column">
                        <wp:posOffset>906780</wp:posOffset>
                      </wp:positionH>
                      <wp:positionV relativeFrom="paragraph">
                        <wp:posOffset>118054</wp:posOffset>
                      </wp:positionV>
                      <wp:extent cx="3924000" cy="0"/>
                      <wp:effectExtent l="0" t="0" r="0" b="0"/>
                      <wp:wrapNone/>
                      <wp:docPr id="121"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3924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00AB5E75" id="Straight Connector 168" o:spid="_x0000_s1026" style="position:absolute;z-index:2518876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4pt,9.3pt" to="380.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" strokecolor="#a6a6a6">
                      <v:stroke dashstyle="1 1" joinstyle="miter" endcap="round"/>
                      <v:path arrowok="f"/>
                      <o:lock v:ext="edit" shapetype="f"/>
                    </v:line>
                  </w:pict>
                </mc:Fallback>
              </mc:AlternateContent>
            </w:r>
            <w:r w:rsidRPr="00373FD7">
              <w:rPr>
                <w:rFonts w:ascii="Arial" w:hAnsi="Arial" w:cs="Arial"/>
                <w:sz w:val="18"/>
                <w:szCs w:val="18"/>
              </w:rPr>
              <w:t>Name</w:t>
            </w:r>
            <w:r>
              <w:rPr>
                <w:rFonts w:ascii="Arial" w:hAnsi="Arial" w:cs="Arial"/>
                <w:sz w:val="18"/>
                <w:szCs w:val="18"/>
              </w:rPr>
              <w:t xml:space="preserve"> of scheme</w:t>
            </w:r>
            <w:r w:rsidRPr="00373FD7">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r w:rsidRPr="00373FD7">
              <w:rPr>
                <w:rFonts w:ascii="Arial" w:hAnsi="Arial" w:cs="Arial"/>
                <w:sz w:val="18"/>
                <w:szCs w:val="18"/>
              </w:rPr>
              <w:fldChar w:fldCharType="begin">
                <w:ffData>
                  <w:name w:val="Text7"/>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0"/>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2"/>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p>
        </w:tc>
      </w:tr>
      <w:tr w:rsidR="002D56A2" w:rsidRPr="002F2D43" w14:paraId="50F01440" w14:textId="77777777" w:rsidTr="002D56A2">
        <w:trPr>
          <w:gridAfter w:val="1"/>
          <w:wAfter w:w="28" w:type="dxa"/>
          <w:trHeight w:val="170"/>
        </w:trPr>
        <w:tc>
          <w:tcPr>
            <w:tcW w:w="2732" w:type="dxa"/>
            <w:vMerge/>
            <w:shd w:val="clear" w:color="auto" w:fill="auto"/>
          </w:tcPr>
          <w:p w14:paraId="1C47FACE" w14:textId="77777777" w:rsidR="002D56A2" w:rsidRPr="00F1108F" w:rsidRDefault="002D56A2" w:rsidP="002D56A2">
            <w:pPr>
              <w:pStyle w:val="BodyText10"/>
              <w:rPr>
                <w:rStyle w:val="bold"/>
              </w:rPr>
            </w:pPr>
          </w:p>
        </w:tc>
        <w:tc>
          <w:tcPr>
            <w:tcW w:w="3867" w:type="dxa"/>
            <w:gridSpan w:val="3"/>
            <w:tcBorders>
              <w:top w:val="nil"/>
              <w:bottom w:val="nil"/>
              <w:right w:val="nil"/>
            </w:tcBorders>
            <w:shd w:val="clear" w:color="auto" w:fill="auto"/>
          </w:tcPr>
          <w:p w14:paraId="393E88D4" w14:textId="790672C3" w:rsidR="002D56A2" w:rsidRPr="002F1E00" w:rsidRDefault="002D56A2" w:rsidP="002D56A2">
            <w:pPr>
              <w:pStyle w:val="Footer"/>
              <w:tabs>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143633" behindDoc="0" locked="0" layoutInCell="1" allowOverlap="1" wp14:anchorId="1F001E50" wp14:editId="182E1FD2">
                      <wp:simplePos x="0" y="0"/>
                      <wp:positionH relativeFrom="column">
                        <wp:posOffset>1059180</wp:posOffset>
                      </wp:positionH>
                      <wp:positionV relativeFrom="paragraph">
                        <wp:posOffset>116840</wp:posOffset>
                      </wp:positionV>
                      <wp:extent cx="1296000" cy="0"/>
                      <wp:effectExtent l="0" t="0" r="0" b="0"/>
                      <wp:wrapNone/>
                      <wp:docPr id="430"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296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43EF49B6" id="Straight Connector 172" o:spid="_x0000_s1026" style="position:absolute;z-index:2521436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4pt,9.2pt" to="185.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" strokecolor="#a6a6a6">
                      <v:stroke dashstyle="1 1" joinstyle="miter" endcap="round"/>
                      <v:path arrowok="f"/>
                      <o:lock v:ext="edit" shapetype="f"/>
                    </v:line>
                  </w:pict>
                </mc:Fallback>
              </mc:AlternateContent>
            </w:r>
            <w:r>
              <w:rPr>
                <w:rFonts w:ascii="Arial" w:hAnsi="Arial" w:cs="Arial"/>
                <w:sz w:val="18"/>
                <w:szCs w:val="18"/>
              </w:rPr>
              <w:t xml:space="preserve">CTS / CMS </w:t>
            </w:r>
            <w:r w:rsidR="006425D6">
              <w:rPr>
                <w:rFonts w:ascii="Arial" w:hAnsi="Arial" w:cs="Arial"/>
                <w:sz w:val="18"/>
                <w:szCs w:val="18"/>
              </w:rPr>
              <w:t>n</w:t>
            </w:r>
            <w:r>
              <w:rPr>
                <w:rFonts w:ascii="Arial" w:hAnsi="Arial" w:cs="Arial"/>
                <w:sz w:val="18"/>
                <w:szCs w:val="18"/>
              </w:rPr>
              <w:t xml:space="preserve">umber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3868" w:type="dxa"/>
            <w:gridSpan w:val="4"/>
            <w:tcBorders>
              <w:top w:val="nil"/>
              <w:left w:val="nil"/>
              <w:bottom w:val="nil"/>
            </w:tcBorders>
            <w:shd w:val="clear" w:color="auto" w:fill="auto"/>
          </w:tcPr>
          <w:p w14:paraId="106D6CB5" w14:textId="49521F1D" w:rsidR="002D56A2" w:rsidRPr="002F1E00" w:rsidRDefault="002D56A2" w:rsidP="002D56A2">
            <w:pPr>
              <w:pStyle w:val="Footer"/>
              <w:tabs>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144657" behindDoc="0" locked="0" layoutInCell="1" allowOverlap="1" wp14:anchorId="2BBB2B24" wp14:editId="52E6F9F6">
                      <wp:simplePos x="0" y="0"/>
                      <wp:positionH relativeFrom="column">
                        <wp:posOffset>786130</wp:posOffset>
                      </wp:positionH>
                      <wp:positionV relativeFrom="paragraph">
                        <wp:posOffset>120650</wp:posOffset>
                      </wp:positionV>
                      <wp:extent cx="1548000" cy="0"/>
                      <wp:effectExtent l="0" t="0" r="0" b="0"/>
                      <wp:wrapNone/>
                      <wp:docPr id="431"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548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2A809EC7" id="Straight Connector 172" o:spid="_x0000_s1026" style="position:absolute;z-index:2521446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9pt,9.5pt" to="183.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" strokecolor="#a6a6a6">
                      <v:stroke dashstyle="1 1" joinstyle="miter" endcap="round"/>
                      <v:path arrowok="f"/>
                      <o:lock v:ext="edit" shapetype="f"/>
                    </v:line>
                  </w:pict>
                </mc:Fallback>
              </mc:AlternateContent>
            </w:r>
            <w:r>
              <w:rPr>
                <w:rFonts w:ascii="Arial" w:hAnsi="Arial" w:cs="Arial"/>
                <w:sz w:val="18"/>
                <w:szCs w:val="18"/>
              </w:rPr>
              <w:t xml:space="preserve">Number of lots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2D56A2" w:rsidRPr="002F2D43" w14:paraId="255D9D57" w14:textId="77777777" w:rsidTr="002D56A2">
        <w:trPr>
          <w:gridAfter w:val="1"/>
          <w:wAfter w:w="28" w:type="dxa"/>
          <w:trHeight w:val="170"/>
        </w:trPr>
        <w:tc>
          <w:tcPr>
            <w:tcW w:w="2732" w:type="dxa"/>
            <w:vMerge/>
            <w:shd w:val="clear" w:color="auto" w:fill="auto"/>
          </w:tcPr>
          <w:p w14:paraId="2545B371" w14:textId="77777777" w:rsidR="002D56A2" w:rsidRPr="00F1108F" w:rsidRDefault="002D56A2" w:rsidP="002D56A2">
            <w:pPr>
              <w:pStyle w:val="BodyText10"/>
              <w:rPr>
                <w:rStyle w:val="bold"/>
              </w:rPr>
            </w:pPr>
          </w:p>
        </w:tc>
        <w:tc>
          <w:tcPr>
            <w:tcW w:w="7735" w:type="dxa"/>
            <w:gridSpan w:val="7"/>
            <w:tcBorders>
              <w:top w:val="nil"/>
              <w:bottom w:val="nil"/>
            </w:tcBorders>
            <w:shd w:val="clear" w:color="auto" w:fill="auto"/>
          </w:tcPr>
          <w:p w14:paraId="7E01C7DE" w14:textId="5D290271" w:rsidR="002D56A2" w:rsidRPr="002F1E00" w:rsidRDefault="002D56A2" w:rsidP="002D56A2">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2097553" behindDoc="0" locked="0" layoutInCell="1" allowOverlap="1" wp14:anchorId="26068F4C" wp14:editId="66674A27">
                      <wp:simplePos x="0" y="0"/>
                      <wp:positionH relativeFrom="column">
                        <wp:posOffset>1462405</wp:posOffset>
                      </wp:positionH>
                      <wp:positionV relativeFrom="paragraph">
                        <wp:posOffset>116205</wp:posOffset>
                      </wp:positionV>
                      <wp:extent cx="3348000" cy="0"/>
                      <wp:effectExtent l="0" t="0" r="0" b="0"/>
                      <wp:wrapNone/>
                      <wp:docPr id="122"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3348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142DC62B" id="Straight Connector 169" o:spid="_x0000_s1026" style="position:absolute;z-index:2520975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15pt,9.15pt" to="378.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" strokecolor="#a6a6a6">
                      <v:stroke dashstyle="1 1" joinstyle="miter" endcap="round"/>
                      <v:path arrowok="f"/>
                      <o:lock v:ext="edit" shapetype="f"/>
                    </v:line>
                  </w:pict>
                </mc:Fallback>
              </mc:AlternateContent>
            </w:r>
            <w:r>
              <w:rPr>
                <w:rFonts w:ascii="Arial" w:hAnsi="Arial" w:cs="Arial"/>
                <w:sz w:val="18"/>
                <w:szCs w:val="18"/>
              </w:rPr>
              <w:t>Physical a</w:t>
            </w:r>
            <w:r w:rsidRPr="00373FD7">
              <w:rPr>
                <w:rFonts w:ascii="Arial" w:hAnsi="Arial" w:cs="Arial"/>
                <w:sz w:val="18"/>
                <w:szCs w:val="18"/>
              </w:rPr>
              <w:t>ddress</w:t>
            </w:r>
            <w:r>
              <w:rPr>
                <w:rFonts w:ascii="Arial" w:hAnsi="Arial" w:cs="Arial"/>
                <w:sz w:val="18"/>
                <w:szCs w:val="18"/>
              </w:rPr>
              <w:t xml:space="preserve"> of scheme</w:t>
            </w:r>
            <w:r w:rsidRPr="00373FD7">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sidRPr="00373FD7">
              <w:rPr>
                <w:rFonts w:ascii="Arial" w:hAnsi="Arial" w:cs="Arial"/>
                <w:sz w:val="18"/>
                <w:szCs w:val="18"/>
              </w:rPr>
              <w:fldChar w:fldCharType="begin">
                <w:ffData>
                  <w:name w:val="Text2"/>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p>
        </w:tc>
      </w:tr>
      <w:tr w:rsidR="002D56A2" w:rsidRPr="002F2D43" w14:paraId="3200293F" w14:textId="77777777" w:rsidTr="002D56A2">
        <w:trPr>
          <w:gridAfter w:val="1"/>
          <w:wAfter w:w="28" w:type="dxa"/>
          <w:trHeight w:val="170"/>
        </w:trPr>
        <w:tc>
          <w:tcPr>
            <w:tcW w:w="2732" w:type="dxa"/>
            <w:vMerge/>
            <w:shd w:val="clear" w:color="auto" w:fill="auto"/>
          </w:tcPr>
          <w:p w14:paraId="1369D8AB" w14:textId="77777777" w:rsidR="002D56A2" w:rsidRPr="00F1108F" w:rsidRDefault="002D56A2" w:rsidP="002D56A2">
            <w:pPr>
              <w:pStyle w:val="BodyText10"/>
              <w:rPr>
                <w:rStyle w:val="bold"/>
              </w:rPr>
            </w:pPr>
          </w:p>
        </w:tc>
        <w:tc>
          <w:tcPr>
            <w:tcW w:w="4820" w:type="dxa"/>
            <w:gridSpan w:val="5"/>
            <w:tcBorders>
              <w:top w:val="nil"/>
              <w:bottom w:val="nil"/>
              <w:right w:val="nil"/>
            </w:tcBorders>
            <w:shd w:val="clear" w:color="auto" w:fill="auto"/>
          </w:tcPr>
          <w:p w14:paraId="61C20E43" w14:textId="62111AE2" w:rsidR="002D56A2" w:rsidRPr="002F1E00" w:rsidRDefault="002D56A2" w:rsidP="002D56A2">
            <w:pPr>
              <w:pStyle w:val="Footer"/>
              <w:tabs>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2098577" behindDoc="0" locked="0" layoutInCell="1" allowOverlap="1" wp14:anchorId="45414BCF" wp14:editId="750619C4">
                      <wp:simplePos x="0" y="0"/>
                      <wp:positionH relativeFrom="margin">
                        <wp:posOffset>887095</wp:posOffset>
                      </wp:positionH>
                      <wp:positionV relativeFrom="paragraph">
                        <wp:posOffset>112395</wp:posOffset>
                      </wp:positionV>
                      <wp:extent cx="2088000" cy="0"/>
                      <wp:effectExtent l="0" t="0" r="0" b="0"/>
                      <wp:wrapNone/>
                      <wp:docPr id="423"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88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305B7" id="Straight Connector 228" o:spid="_x0000_s1026" style="position:absolute;z-index:2520985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85pt,8.85pt" to="234.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" strokecolor="#a6a6a6">
                      <v:stroke dashstyle="1 1" joinstyle="miter" endcap="round"/>
                      <v:path arrowok="f"/>
                      <o:lock v:ext="edit" shapetype="f"/>
                      <w10:wrap anchorx="margin"/>
                    </v:line>
                  </w:pict>
                </mc:Fallback>
              </mc:AlternateContent>
            </w:r>
            <w:r w:rsidRPr="002F2D43">
              <w:rPr>
                <w:rFonts w:ascii="Arial" w:hAnsi="Arial" w:cs="Arial"/>
                <w:sz w:val="18"/>
                <w:szCs w:val="18"/>
              </w:rPr>
              <w:t>Locality / Suburb</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276" w:type="dxa"/>
            <w:tcBorders>
              <w:top w:val="nil"/>
              <w:left w:val="nil"/>
              <w:bottom w:val="nil"/>
              <w:right w:val="nil"/>
            </w:tcBorders>
            <w:shd w:val="clear" w:color="auto" w:fill="auto"/>
          </w:tcPr>
          <w:p w14:paraId="6CAA0724" w14:textId="04872F64" w:rsidR="002D56A2" w:rsidRPr="002F1E00" w:rsidRDefault="002D56A2" w:rsidP="002D56A2">
            <w:pPr>
              <w:pStyle w:val="Footer"/>
              <w:tabs>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2099601" behindDoc="0" locked="0" layoutInCell="1" allowOverlap="1" wp14:anchorId="5131BA30" wp14:editId="7BC09960">
                      <wp:simplePos x="0" y="0"/>
                      <wp:positionH relativeFrom="column">
                        <wp:posOffset>307975</wp:posOffset>
                      </wp:positionH>
                      <wp:positionV relativeFrom="paragraph">
                        <wp:posOffset>112395</wp:posOffset>
                      </wp:positionV>
                      <wp:extent cx="432000" cy="0"/>
                      <wp:effectExtent l="0" t="0" r="0" b="0"/>
                      <wp:wrapNone/>
                      <wp:docPr id="42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2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6E2B1" id="Straight Connector 246" o:spid="_x0000_s1026" style="position:absolute;z-index:252099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85pt" to="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" strokecolor="#a6a6a6">
                      <v:stroke dashstyle="1 1" joinstyle="miter" endcap="round"/>
                      <v:path arrowok="f"/>
                      <o:lock v:ext="edit" shapetype="f"/>
                    </v:line>
                  </w:pict>
                </mc:Fallback>
              </mc:AlternateContent>
            </w:r>
            <w:r w:rsidRPr="002F2D43">
              <w:rPr>
                <w:rFonts w:ascii="Arial" w:hAnsi="Arial" w:cs="Arial"/>
                <w:sz w:val="18"/>
                <w:szCs w:val="18"/>
              </w:rPr>
              <w:t>State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639" w:type="dxa"/>
            <w:tcBorders>
              <w:top w:val="nil"/>
              <w:left w:val="nil"/>
              <w:bottom w:val="nil"/>
            </w:tcBorders>
            <w:shd w:val="clear" w:color="auto" w:fill="auto"/>
          </w:tcPr>
          <w:p w14:paraId="5EA9C53A" w14:textId="5161E93C" w:rsidR="002D56A2" w:rsidRPr="002F1E00" w:rsidRDefault="002D56A2" w:rsidP="002D56A2">
            <w:pPr>
              <w:pStyle w:val="Footer"/>
              <w:tabs>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2100625" behindDoc="0" locked="0" layoutInCell="1" allowOverlap="1" wp14:anchorId="343D7811" wp14:editId="3533F2C7">
                      <wp:simplePos x="0" y="0"/>
                      <wp:positionH relativeFrom="column">
                        <wp:posOffset>525145</wp:posOffset>
                      </wp:positionH>
                      <wp:positionV relativeFrom="paragraph">
                        <wp:posOffset>113348</wp:posOffset>
                      </wp:positionV>
                      <wp:extent cx="431800" cy="0"/>
                      <wp:effectExtent l="0" t="0" r="0" b="0"/>
                      <wp:wrapNone/>
                      <wp:docPr id="427"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18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E2EB4" id="Straight Connector 246" o:spid="_x0000_s1026" style="position:absolute;z-index:252100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8.95pt" to="75.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" strokecolor="#a6a6a6">
                      <v:stroke dashstyle="1 1" joinstyle="miter" endcap="round"/>
                      <v:path arrowok="f"/>
                      <o:lock v:ext="edit" shapetype="f"/>
                    </v:line>
                  </w:pict>
                </mc:Fallback>
              </mc:AlternateContent>
            </w:r>
            <w:r w:rsidRPr="002F2D43">
              <w:rPr>
                <w:rFonts w:ascii="Arial" w:hAnsi="Arial" w:cs="Arial"/>
                <w:sz w:val="18"/>
                <w:szCs w:val="18"/>
              </w:rPr>
              <w:t>Postcode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2D56A2" w:rsidRPr="002F2D43" w14:paraId="1E16933F" w14:textId="77777777" w:rsidTr="002D56A2">
        <w:trPr>
          <w:gridAfter w:val="1"/>
          <w:wAfter w:w="28" w:type="dxa"/>
          <w:trHeight w:val="170"/>
        </w:trPr>
        <w:tc>
          <w:tcPr>
            <w:tcW w:w="2732" w:type="dxa"/>
            <w:vMerge/>
            <w:tcBorders>
              <w:bottom w:val="nil"/>
            </w:tcBorders>
            <w:shd w:val="clear" w:color="auto" w:fill="auto"/>
          </w:tcPr>
          <w:p w14:paraId="4B3B344C" w14:textId="77777777" w:rsidR="002D56A2" w:rsidRPr="00F1108F" w:rsidRDefault="002D56A2" w:rsidP="002D56A2">
            <w:pPr>
              <w:pStyle w:val="BodyText10"/>
              <w:rPr>
                <w:rStyle w:val="bold"/>
              </w:rPr>
            </w:pPr>
          </w:p>
        </w:tc>
        <w:tc>
          <w:tcPr>
            <w:tcW w:w="7735" w:type="dxa"/>
            <w:gridSpan w:val="7"/>
            <w:tcBorders>
              <w:top w:val="nil"/>
              <w:bottom w:val="single" w:sz="4" w:space="0" w:color="auto"/>
            </w:tcBorders>
            <w:shd w:val="clear" w:color="auto" w:fill="auto"/>
          </w:tcPr>
          <w:p w14:paraId="2F914000" w14:textId="77777777" w:rsidR="002D56A2" w:rsidRDefault="002D56A2" w:rsidP="002D56A2">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2140561" behindDoc="0" locked="0" layoutInCell="1" allowOverlap="1" wp14:anchorId="02216240" wp14:editId="547F3870">
                      <wp:simplePos x="0" y="0"/>
                      <wp:positionH relativeFrom="column">
                        <wp:posOffset>998220</wp:posOffset>
                      </wp:positionH>
                      <wp:positionV relativeFrom="paragraph">
                        <wp:posOffset>120650</wp:posOffset>
                      </wp:positionV>
                      <wp:extent cx="3816000" cy="0"/>
                      <wp:effectExtent l="0" t="0" r="0" b="0"/>
                      <wp:wrapNone/>
                      <wp:docPr id="428"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3816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6EAB1AE0" id="Straight Connector 176" o:spid="_x0000_s1026" style="position:absolute;z-index:2521405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pt,9.5pt" to="379.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" strokecolor="#a6a6a6">
                      <v:stroke dashstyle="1 1" joinstyle="miter" endcap="round"/>
                      <v:path arrowok="f"/>
                      <o:lock v:ext="edit" shapetype="f"/>
                    </v:line>
                  </w:pict>
                </mc:Fallback>
              </mc:AlternateContent>
            </w:r>
            <w:r>
              <w:rPr>
                <w:rFonts w:ascii="Arial" w:hAnsi="Arial" w:cs="Arial"/>
                <w:sz w:val="18"/>
                <w:szCs w:val="18"/>
              </w:rPr>
              <w:t xml:space="preserve">Regulation Module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p w14:paraId="5089A73F" w14:textId="77777777" w:rsidR="002D56A2" w:rsidRPr="002D56A2" w:rsidRDefault="002D56A2" w:rsidP="002D56A2">
            <w:pPr>
              <w:pStyle w:val="Footer"/>
              <w:tabs>
                <w:tab w:val="left" w:pos="9214"/>
              </w:tabs>
              <w:rPr>
                <w:rFonts w:ascii="Arial" w:hAnsi="Arial" w:cs="Arial"/>
                <w:i/>
                <w:iCs/>
                <w:sz w:val="6"/>
                <w:szCs w:val="6"/>
              </w:rPr>
            </w:pPr>
          </w:p>
          <w:p w14:paraId="39521C5B" w14:textId="0C451029" w:rsidR="002D56A2" w:rsidRPr="002D56A2" w:rsidRDefault="002D56A2" w:rsidP="002D56A2">
            <w:pPr>
              <w:pStyle w:val="Footer"/>
              <w:tabs>
                <w:tab w:val="left" w:pos="9214"/>
              </w:tabs>
              <w:rPr>
                <w:rFonts w:ascii="Arial" w:hAnsi="Arial" w:cs="Arial"/>
                <w:i/>
                <w:iCs/>
                <w:sz w:val="18"/>
                <w:szCs w:val="18"/>
              </w:rPr>
            </w:pPr>
            <w:r w:rsidRPr="002D56A2">
              <w:rPr>
                <w:rFonts w:ascii="Arial" w:hAnsi="Arial" w:cs="Arial"/>
                <w:i/>
                <w:iCs/>
                <w:sz w:val="16"/>
                <w:szCs w:val="16"/>
              </w:rPr>
              <w:t>(Standard, Accommodation, Commercial, Small Schemes, Specified Two-lot Schemes)</w:t>
            </w:r>
          </w:p>
        </w:tc>
      </w:tr>
      <w:tr w:rsidR="002D56A2" w:rsidRPr="00B7145E" w14:paraId="7292947D" w14:textId="77777777" w:rsidTr="00C8224A">
        <w:trPr>
          <w:gridAfter w:val="1"/>
          <w:wAfter w:w="28" w:type="dxa"/>
          <w:trHeight w:hRule="exact" w:val="284"/>
        </w:trPr>
        <w:tc>
          <w:tcPr>
            <w:tcW w:w="10467" w:type="dxa"/>
            <w:gridSpan w:val="8"/>
            <w:tcBorders>
              <w:top w:val="nil"/>
              <w:left w:val="single" w:sz="4" w:space="0" w:color="auto"/>
              <w:bottom w:val="nil"/>
              <w:right w:val="single" w:sz="4" w:space="0" w:color="auto"/>
            </w:tcBorders>
            <w:shd w:val="clear" w:color="auto" w:fill="000000"/>
            <w:tcMar>
              <w:top w:w="45" w:type="dxa"/>
              <w:bottom w:w="0" w:type="dxa"/>
            </w:tcMar>
          </w:tcPr>
          <w:p w14:paraId="576FAED2" w14:textId="77777777" w:rsidR="002D56A2" w:rsidRPr="00BB00F4" w:rsidRDefault="002D56A2" w:rsidP="002D56A2">
            <w:pPr>
              <w:pStyle w:val="Footer"/>
              <w:tabs>
                <w:tab w:val="left" w:pos="9214"/>
              </w:tabs>
              <w:spacing w:line="480" w:lineRule="auto"/>
              <w:rPr>
                <w:rFonts w:ascii="Arial" w:hAnsi="Arial" w:cs="Arial"/>
                <w:b/>
                <w:color w:val="FFFFFF"/>
                <w:sz w:val="18"/>
                <w:szCs w:val="18"/>
              </w:rPr>
            </w:pPr>
            <w:r w:rsidRPr="00BB00F4">
              <w:rPr>
                <w:rFonts w:ascii="Arial" w:hAnsi="Arial" w:cs="Arial"/>
                <w:b/>
                <w:color w:val="FFFFFF"/>
                <w:sz w:val="18"/>
                <w:szCs w:val="18"/>
              </w:rPr>
              <w:t xml:space="preserve">Section </w:t>
            </w:r>
            <w:r>
              <w:rPr>
                <w:rFonts w:ascii="Arial" w:hAnsi="Arial" w:cs="Arial"/>
                <w:b/>
                <w:color w:val="FFFFFF"/>
                <w:sz w:val="18"/>
                <w:szCs w:val="18"/>
              </w:rPr>
              <w:t>2</w:t>
            </w:r>
          </w:p>
        </w:tc>
      </w:tr>
      <w:tr w:rsidR="002D56A2" w:rsidRPr="007F077D" w14:paraId="5F069B40" w14:textId="77777777" w:rsidTr="00373FD7">
        <w:trPr>
          <w:gridAfter w:val="1"/>
          <w:wAfter w:w="28" w:type="dxa"/>
          <w:trHeight w:val="20"/>
        </w:trPr>
        <w:tc>
          <w:tcPr>
            <w:tcW w:w="2732" w:type="dxa"/>
            <w:vMerge w:val="restart"/>
            <w:shd w:val="clear" w:color="auto" w:fill="auto"/>
          </w:tcPr>
          <w:p w14:paraId="7C577651" w14:textId="77777777" w:rsidR="002D56A2" w:rsidRPr="00BB00F4" w:rsidRDefault="002D56A2" w:rsidP="002D56A2">
            <w:pPr>
              <w:pStyle w:val="bodytextbold"/>
              <w:rPr>
                <w:rStyle w:val="bold"/>
                <w:b/>
                <w:bCs/>
              </w:rPr>
            </w:pPr>
            <w:r w:rsidRPr="00BB00F4">
              <w:rPr>
                <w:rStyle w:val="bold"/>
                <w:b/>
                <w:bCs/>
              </w:rPr>
              <w:t>Secretary’s information</w:t>
            </w:r>
          </w:p>
          <w:p w14:paraId="42630BD2" w14:textId="77777777" w:rsidR="002D56A2" w:rsidRPr="007F077D" w:rsidRDefault="002D56A2" w:rsidP="002D56A2">
            <w:pPr>
              <w:pStyle w:val="BodyText1"/>
            </w:pPr>
            <w:r w:rsidRPr="00BB00F4">
              <w:t>Refer</w:t>
            </w:r>
            <w:r w:rsidRPr="002F2D43">
              <w:t xml:space="preserve"> to guide</w:t>
            </w:r>
            <w:r w:rsidRPr="007F077D">
              <w:t xml:space="preserve"> </w:t>
            </w:r>
          </w:p>
        </w:tc>
        <w:tc>
          <w:tcPr>
            <w:tcW w:w="7735" w:type="dxa"/>
            <w:gridSpan w:val="7"/>
            <w:tcBorders>
              <w:bottom w:val="nil"/>
            </w:tcBorders>
            <w:shd w:val="clear" w:color="auto" w:fill="auto"/>
          </w:tcPr>
          <w:p w14:paraId="5DC1632D" w14:textId="64D91F8F" w:rsidR="002D56A2" w:rsidRPr="007F077D" w:rsidRDefault="002D56A2" w:rsidP="002D56A2">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2101649" behindDoc="0" locked="0" layoutInCell="1" allowOverlap="1" wp14:anchorId="58C7928C" wp14:editId="2F9821FC">
                      <wp:simplePos x="0" y="0"/>
                      <wp:positionH relativeFrom="column">
                        <wp:posOffset>342583</wp:posOffset>
                      </wp:positionH>
                      <wp:positionV relativeFrom="paragraph">
                        <wp:posOffset>113030</wp:posOffset>
                      </wp:positionV>
                      <wp:extent cx="4463863" cy="0"/>
                      <wp:effectExtent l="0" t="0" r="0" b="0"/>
                      <wp:wrapNone/>
                      <wp:docPr id="81"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463863"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36392961" id="Straight Connector 168" o:spid="_x0000_s1026" style="position:absolute;z-index:252101649;visibility:visible;mso-wrap-style:square;mso-wrap-distance-left:9pt;mso-wrap-distance-top:0;mso-wrap-distance-right:9pt;mso-wrap-distance-bottom:0;mso-position-horizontal:absolute;mso-position-horizontal-relative:text;mso-position-vertical:absolute;mso-position-vertical-relative:text" from="27pt,8.9pt" to="3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" strokecolor="#a6a6a6">
                      <v:stroke dashstyle="1 1" joinstyle="miter" endcap="round"/>
                      <v:path arrowok="f"/>
                      <o:lock v:ext="edit" shapetype="f"/>
                    </v:line>
                  </w:pict>
                </mc:Fallback>
              </mc:AlternateContent>
            </w:r>
            <w:r w:rsidRPr="00373FD7">
              <w:rPr>
                <w:rFonts w:ascii="Arial" w:hAnsi="Arial" w:cs="Arial"/>
                <w:sz w:val="18"/>
                <w:szCs w:val="18"/>
              </w:rPr>
              <w:t xml:space="preserve">Name </w:t>
            </w:r>
            <w:bookmarkStart w:id="0" w:name="Text6"/>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bookmarkEnd w:id="0"/>
            <w:r w:rsidRPr="00373FD7">
              <w:rPr>
                <w:rFonts w:ascii="Arial" w:hAnsi="Arial" w:cs="Arial"/>
                <w:sz w:val="18"/>
                <w:szCs w:val="18"/>
              </w:rPr>
              <w:fldChar w:fldCharType="begin">
                <w:ffData>
                  <w:name w:val="Text7"/>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0"/>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2"/>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p>
        </w:tc>
      </w:tr>
      <w:tr w:rsidR="002D56A2" w:rsidRPr="007F077D" w14:paraId="0A97A755" w14:textId="77777777" w:rsidTr="00373FD7">
        <w:trPr>
          <w:gridAfter w:val="1"/>
          <w:wAfter w:w="28" w:type="dxa"/>
          <w:trHeight w:val="20"/>
        </w:trPr>
        <w:tc>
          <w:tcPr>
            <w:tcW w:w="2732" w:type="dxa"/>
            <w:vMerge/>
            <w:shd w:val="clear" w:color="auto" w:fill="auto"/>
          </w:tcPr>
          <w:p w14:paraId="0C9A51DD" w14:textId="77777777" w:rsidR="002D56A2" w:rsidRPr="00BB00F4" w:rsidRDefault="002D56A2" w:rsidP="002D56A2">
            <w:pPr>
              <w:pStyle w:val="bodytextbold"/>
              <w:rPr>
                <w:rStyle w:val="bold"/>
                <w:b/>
                <w:bCs/>
              </w:rPr>
            </w:pPr>
          </w:p>
        </w:tc>
        <w:tc>
          <w:tcPr>
            <w:tcW w:w="7735" w:type="dxa"/>
            <w:gridSpan w:val="7"/>
            <w:tcBorders>
              <w:top w:val="nil"/>
              <w:bottom w:val="nil"/>
            </w:tcBorders>
            <w:shd w:val="clear" w:color="auto" w:fill="auto"/>
          </w:tcPr>
          <w:p w14:paraId="17434415" w14:textId="789C9593" w:rsidR="002D56A2" w:rsidRPr="007F077D" w:rsidRDefault="002D56A2" w:rsidP="002D56A2">
            <w:pPr>
              <w:pStyle w:val="Footer"/>
              <w:rPr>
                <w:rFonts w:ascii="Arial" w:hAnsi="Arial" w:cs="Arial"/>
                <w:sz w:val="18"/>
                <w:szCs w:val="18"/>
              </w:rPr>
            </w:pPr>
            <w:r>
              <w:rPr>
                <w:noProof/>
              </w:rPr>
              <mc:AlternateContent>
                <mc:Choice Requires="wps">
                  <w:drawing>
                    <wp:anchor distT="0" distB="0" distL="114300" distR="114300" simplePos="0" relativeHeight="252102673" behindDoc="0" locked="0" layoutInCell="1" allowOverlap="1" wp14:anchorId="2B2D75BC" wp14:editId="376346B8">
                      <wp:simplePos x="0" y="0"/>
                      <wp:positionH relativeFrom="column">
                        <wp:posOffset>452755</wp:posOffset>
                      </wp:positionH>
                      <wp:positionV relativeFrom="paragraph">
                        <wp:posOffset>112078</wp:posOffset>
                      </wp:positionV>
                      <wp:extent cx="4355867" cy="0"/>
                      <wp:effectExtent l="0" t="0" r="0" b="0"/>
                      <wp:wrapNone/>
                      <wp:docPr id="82"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355867"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56E7E6B5" id="Straight Connector 169" o:spid="_x0000_s1026" style="position:absolute;z-index:252102673;visibility:visible;mso-wrap-style:square;mso-wrap-distance-left:9pt;mso-wrap-distance-top:0;mso-wrap-distance-right:9pt;mso-wrap-distance-bottom:0;mso-position-horizontal:absolute;mso-position-horizontal-relative:text;mso-position-vertical:absolute;mso-position-vertical-relative:text" from="35.65pt,8.85pt" to="37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" strokecolor="#a6a6a6">
                      <v:stroke dashstyle="1 1" joinstyle="miter" endcap="round"/>
                      <v:path arrowok="f"/>
                      <o:lock v:ext="edit" shapetype="f"/>
                    </v:line>
                  </w:pict>
                </mc:Fallback>
              </mc:AlternateContent>
            </w:r>
            <w:r w:rsidRPr="00373FD7">
              <w:rPr>
                <w:rFonts w:ascii="Arial" w:hAnsi="Arial" w:cs="Arial"/>
                <w:sz w:val="18"/>
                <w:szCs w:val="18"/>
              </w:rPr>
              <w:t xml:space="preserve">Address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sidRPr="00373FD7">
              <w:rPr>
                <w:rFonts w:ascii="Arial" w:hAnsi="Arial" w:cs="Arial"/>
                <w:sz w:val="18"/>
                <w:szCs w:val="18"/>
              </w:rPr>
              <w:fldChar w:fldCharType="begin">
                <w:ffData>
                  <w:name w:val="Text2"/>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p>
        </w:tc>
      </w:tr>
      <w:tr w:rsidR="002D56A2" w:rsidRPr="007F077D" w14:paraId="04F6BC2D" w14:textId="77777777" w:rsidTr="00373FD7">
        <w:trPr>
          <w:gridAfter w:val="1"/>
          <w:wAfter w:w="28" w:type="dxa"/>
          <w:trHeight w:val="20"/>
        </w:trPr>
        <w:tc>
          <w:tcPr>
            <w:tcW w:w="2732" w:type="dxa"/>
            <w:vMerge/>
            <w:shd w:val="clear" w:color="auto" w:fill="auto"/>
          </w:tcPr>
          <w:p w14:paraId="76FB2937" w14:textId="77777777" w:rsidR="002D56A2" w:rsidRPr="00BB00F4" w:rsidRDefault="002D56A2" w:rsidP="002D56A2">
            <w:pPr>
              <w:pStyle w:val="bodytextbold"/>
              <w:rPr>
                <w:rStyle w:val="bold"/>
                <w:b/>
                <w:bCs/>
              </w:rPr>
            </w:pPr>
          </w:p>
        </w:tc>
        <w:tc>
          <w:tcPr>
            <w:tcW w:w="4820" w:type="dxa"/>
            <w:gridSpan w:val="5"/>
            <w:tcBorders>
              <w:top w:val="nil"/>
              <w:bottom w:val="nil"/>
              <w:right w:val="nil"/>
            </w:tcBorders>
            <w:shd w:val="clear" w:color="auto" w:fill="auto"/>
          </w:tcPr>
          <w:p w14:paraId="43641237" w14:textId="2A23266F" w:rsidR="002D56A2" w:rsidRPr="007F077D" w:rsidRDefault="002D56A2" w:rsidP="002D56A2">
            <w:pPr>
              <w:pStyle w:val="Footer"/>
              <w:tabs>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2103697" behindDoc="0" locked="0" layoutInCell="1" allowOverlap="1" wp14:anchorId="2330A17C" wp14:editId="741AFFEB">
                      <wp:simplePos x="0" y="0"/>
                      <wp:positionH relativeFrom="margin">
                        <wp:posOffset>887095</wp:posOffset>
                      </wp:positionH>
                      <wp:positionV relativeFrom="paragraph">
                        <wp:posOffset>112395</wp:posOffset>
                      </wp:positionV>
                      <wp:extent cx="2088000" cy="0"/>
                      <wp:effectExtent l="0" t="0" r="0" b="0"/>
                      <wp:wrapNone/>
                      <wp:docPr id="83"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88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2AA5B" id="Straight Connector 228" o:spid="_x0000_s1026" style="position:absolute;z-index:2521036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85pt,8.85pt" to="234.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" strokecolor="#a6a6a6">
                      <v:stroke dashstyle="1 1" joinstyle="miter" endcap="round"/>
                      <v:path arrowok="f"/>
                      <o:lock v:ext="edit" shapetype="f"/>
                      <w10:wrap anchorx="margin"/>
                    </v:line>
                  </w:pict>
                </mc:Fallback>
              </mc:AlternateContent>
            </w:r>
            <w:r w:rsidRPr="002F2D43">
              <w:rPr>
                <w:rFonts w:ascii="Arial" w:hAnsi="Arial" w:cs="Arial"/>
                <w:sz w:val="18"/>
                <w:szCs w:val="18"/>
              </w:rPr>
              <w:t>Locality / Suburb</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276" w:type="dxa"/>
            <w:tcBorders>
              <w:top w:val="nil"/>
              <w:left w:val="nil"/>
              <w:bottom w:val="nil"/>
              <w:right w:val="nil"/>
            </w:tcBorders>
            <w:shd w:val="clear" w:color="auto" w:fill="auto"/>
          </w:tcPr>
          <w:p w14:paraId="711B9647" w14:textId="218637E2" w:rsidR="002D56A2" w:rsidRPr="007F077D" w:rsidRDefault="002D56A2" w:rsidP="002D56A2">
            <w:pPr>
              <w:pStyle w:val="Footer"/>
              <w:tabs>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2104721" behindDoc="0" locked="0" layoutInCell="1" allowOverlap="1" wp14:anchorId="61835E60" wp14:editId="1B6F7708">
                      <wp:simplePos x="0" y="0"/>
                      <wp:positionH relativeFrom="column">
                        <wp:posOffset>307975</wp:posOffset>
                      </wp:positionH>
                      <wp:positionV relativeFrom="paragraph">
                        <wp:posOffset>112395</wp:posOffset>
                      </wp:positionV>
                      <wp:extent cx="432000" cy="0"/>
                      <wp:effectExtent l="0" t="0" r="0" b="0"/>
                      <wp:wrapNone/>
                      <wp:docPr id="84"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2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23810" id="Straight Connector 246" o:spid="_x0000_s1026" style="position:absolute;z-index:2521047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85pt" to="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" strokecolor="#a6a6a6">
                      <v:stroke dashstyle="1 1" joinstyle="miter" endcap="round"/>
                      <v:path arrowok="f"/>
                      <o:lock v:ext="edit" shapetype="f"/>
                    </v:line>
                  </w:pict>
                </mc:Fallback>
              </mc:AlternateContent>
            </w:r>
            <w:r w:rsidRPr="002F2D43">
              <w:rPr>
                <w:rFonts w:ascii="Arial" w:hAnsi="Arial" w:cs="Arial"/>
                <w:sz w:val="18"/>
                <w:szCs w:val="18"/>
              </w:rPr>
              <w:t>State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639" w:type="dxa"/>
            <w:tcBorders>
              <w:top w:val="nil"/>
              <w:left w:val="nil"/>
              <w:bottom w:val="nil"/>
            </w:tcBorders>
            <w:shd w:val="clear" w:color="auto" w:fill="auto"/>
          </w:tcPr>
          <w:p w14:paraId="1C690BCF" w14:textId="351A9E7C" w:rsidR="002D56A2" w:rsidRPr="007F077D" w:rsidRDefault="002D56A2" w:rsidP="002D56A2">
            <w:pPr>
              <w:pStyle w:val="Footer"/>
              <w:tabs>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2105745" behindDoc="0" locked="0" layoutInCell="1" allowOverlap="1" wp14:anchorId="083D229B" wp14:editId="5AD9F784">
                      <wp:simplePos x="0" y="0"/>
                      <wp:positionH relativeFrom="column">
                        <wp:posOffset>525145</wp:posOffset>
                      </wp:positionH>
                      <wp:positionV relativeFrom="paragraph">
                        <wp:posOffset>113348</wp:posOffset>
                      </wp:positionV>
                      <wp:extent cx="431800" cy="0"/>
                      <wp:effectExtent l="0" t="0" r="0" b="0"/>
                      <wp:wrapNone/>
                      <wp:docPr id="85"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18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A26A1" id="Straight Connector 246" o:spid="_x0000_s1026" style="position:absolute;z-index:252105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8.95pt" to="75.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" strokecolor="#a6a6a6">
                      <v:stroke dashstyle="1 1" joinstyle="miter" endcap="round"/>
                      <v:path arrowok="f"/>
                      <o:lock v:ext="edit" shapetype="f"/>
                    </v:line>
                  </w:pict>
                </mc:Fallback>
              </mc:AlternateContent>
            </w:r>
            <w:r w:rsidRPr="002F2D43">
              <w:rPr>
                <w:rFonts w:ascii="Arial" w:hAnsi="Arial" w:cs="Arial"/>
                <w:sz w:val="18"/>
                <w:szCs w:val="18"/>
              </w:rPr>
              <w:t>Postcode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2D56A2" w:rsidRPr="007F077D" w14:paraId="73F7C624" w14:textId="77777777" w:rsidTr="00373FD7">
        <w:trPr>
          <w:gridAfter w:val="1"/>
          <w:wAfter w:w="28" w:type="dxa"/>
          <w:trHeight w:val="20"/>
        </w:trPr>
        <w:tc>
          <w:tcPr>
            <w:tcW w:w="2732" w:type="dxa"/>
            <w:vMerge/>
            <w:shd w:val="clear" w:color="auto" w:fill="auto"/>
          </w:tcPr>
          <w:p w14:paraId="089DB1C3" w14:textId="77777777" w:rsidR="002D56A2" w:rsidRPr="00BB00F4" w:rsidRDefault="002D56A2" w:rsidP="002D56A2">
            <w:pPr>
              <w:pStyle w:val="bodytextbold"/>
              <w:rPr>
                <w:rStyle w:val="bold"/>
                <w:b/>
                <w:bCs/>
              </w:rPr>
            </w:pPr>
          </w:p>
        </w:tc>
        <w:tc>
          <w:tcPr>
            <w:tcW w:w="3867" w:type="dxa"/>
            <w:gridSpan w:val="3"/>
            <w:tcBorders>
              <w:top w:val="nil"/>
              <w:bottom w:val="nil"/>
              <w:right w:val="nil"/>
            </w:tcBorders>
            <w:shd w:val="clear" w:color="auto" w:fill="auto"/>
          </w:tcPr>
          <w:p w14:paraId="57EAC8C1" w14:textId="593EDC87" w:rsidR="002D56A2" w:rsidRPr="007F077D" w:rsidRDefault="002D56A2" w:rsidP="002D56A2">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2106769" behindDoc="0" locked="0" layoutInCell="1" allowOverlap="1" wp14:anchorId="1DED8A4C" wp14:editId="0D629DFE">
                      <wp:simplePos x="0" y="0"/>
                      <wp:positionH relativeFrom="column">
                        <wp:posOffset>810895</wp:posOffset>
                      </wp:positionH>
                      <wp:positionV relativeFrom="paragraph">
                        <wp:posOffset>116840</wp:posOffset>
                      </wp:positionV>
                      <wp:extent cx="1548000" cy="0"/>
                      <wp:effectExtent l="0" t="0" r="0" b="0"/>
                      <wp:wrapNone/>
                      <wp:docPr id="86"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548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5C5D9D0E" id="Straight Connector 172" o:spid="_x0000_s1026" style="position:absolute;z-index:2521067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9.2pt" to="185.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" strokecolor="#a6a6a6">
                      <v:stroke dashstyle="1 1" joinstyle="miter" endcap="round"/>
                      <v:path arrowok="f"/>
                      <o:lock v:ext="edit" shapetype="f"/>
                    </v:line>
                  </w:pict>
                </mc:Fallback>
              </mc:AlternateContent>
            </w:r>
            <w:r w:rsidRPr="002F2D43">
              <w:rPr>
                <w:rFonts w:ascii="Arial" w:hAnsi="Arial" w:cs="Arial"/>
                <w:sz w:val="18"/>
                <w:szCs w:val="18"/>
              </w:rPr>
              <w:t>Daytime phone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3868" w:type="dxa"/>
            <w:gridSpan w:val="4"/>
            <w:tcBorders>
              <w:top w:val="nil"/>
              <w:left w:val="nil"/>
              <w:bottom w:val="nil"/>
            </w:tcBorders>
            <w:shd w:val="clear" w:color="auto" w:fill="auto"/>
          </w:tcPr>
          <w:p w14:paraId="24B94E26" w14:textId="5B9F0CF2" w:rsidR="002D56A2" w:rsidRPr="007F077D" w:rsidRDefault="002D56A2" w:rsidP="002D56A2">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2107793" behindDoc="0" locked="0" layoutInCell="1" allowOverlap="1" wp14:anchorId="0C32DEE3" wp14:editId="6BE8B601">
                      <wp:simplePos x="0" y="0"/>
                      <wp:positionH relativeFrom="column">
                        <wp:posOffset>694055</wp:posOffset>
                      </wp:positionH>
                      <wp:positionV relativeFrom="paragraph">
                        <wp:posOffset>116840</wp:posOffset>
                      </wp:positionV>
                      <wp:extent cx="1656000" cy="0"/>
                      <wp:effectExtent l="0" t="0" r="0" b="0"/>
                      <wp:wrapNone/>
                      <wp:docPr id="87"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656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42B93CAD" id="Straight Connector 172" o:spid="_x0000_s1026" style="position:absolute;z-index:2521077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5pt,9.2pt" to="18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" strokecolor="#a6a6a6">
                      <v:stroke dashstyle="1 1" joinstyle="miter" endcap="round"/>
                      <v:path arrowok="f"/>
                      <o:lock v:ext="edit" shapetype="f"/>
                    </v:line>
                  </w:pict>
                </mc:Fallback>
              </mc:AlternateContent>
            </w:r>
            <w:r w:rsidRPr="002F2D43">
              <w:rPr>
                <w:rFonts w:ascii="Arial" w:hAnsi="Arial" w:cs="Arial"/>
                <w:sz w:val="18"/>
                <w:szCs w:val="18"/>
              </w:rPr>
              <w:t>Home phone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2D56A2" w:rsidRPr="007F077D" w14:paraId="3EE87147" w14:textId="77777777" w:rsidTr="00373FD7">
        <w:trPr>
          <w:gridAfter w:val="1"/>
          <w:wAfter w:w="28" w:type="dxa"/>
          <w:trHeight w:val="20"/>
        </w:trPr>
        <w:tc>
          <w:tcPr>
            <w:tcW w:w="2732" w:type="dxa"/>
            <w:vMerge/>
            <w:shd w:val="clear" w:color="auto" w:fill="auto"/>
          </w:tcPr>
          <w:p w14:paraId="03795814" w14:textId="77777777" w:rsidR="002D56A2" w:rsidRPr="00BB00F4" w:rsidRDefault="002D56A2" w:rsidP="002D56A2">
            <w:pPr>
              <w:pStyle w:val="bodytextbold"/>
              <w:rPr>
                <w:rStyle w:val="bold"/>
                <w:b/>
                <w:bCs/>
              </w:rPr>
            </w:pPr>
          </w:p>
        </w:tc>
        <w:tc>
          <w:tcPr>
            <w:tcW w:w="3867" w:type="dxa"/>
            <w:gridSpan w:val="3"/>
            <w:tcBorders>
              <w:top w:val="nil"/>
              <w:bottom w:val="nil"/>
              <w:right w:val="nil"/>
            </w:tcBorders>
            <w:shd w:val="clear" w:color="auto" w:fill="auto"/>
          </w:tcPr>
          <w:p w14:paraId="1189771D" w14:textId="545E6D4D" w:rsidR="002D56A2" w:rsidRPr="007F077D" w:rsidRDefault="002D56A2" w:rsidP="002D56A2">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2108817" behindDoc="0" locked="0" layoutInCell="1" allowOverlap="1" wp14:anchorId="5C450E31" wp14:editId="77B6E38F">
                      <wp:simplePos x="0" y="0"/>
                      <wp:positionH relativeFrom="column">
                        <wp:posOffset>371475</wp:posOffset>
                      </wp:positionH>
                      <wp:positionV relativeFrom="paragraph">
                        <wp:posOffset>116205</wp:posOffset>
                      </wp:positionV>
                      <wp:extent cx="1980000" cy="0"/>
                      <wp:effectExtent l="0" t="0" r="0" b="0"/>
                      <wp:wrapNone/>
                      <wp:docPr id="88"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98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00C23877" id="Straight Connector 172" o:spid="_x0000_s1026" style="position:absolute;z-index:2521088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9.15pt" to="185.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Mobile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t xml:space="preserve"> </w:t>
            </w:r>
          </w:p>
        </w:tc>
        <w:tc>
          <w:tcPr>
            <w:tcW w:w="3868" w:type="dxa"/>
            <w:gridSpan w:val="4"/>
            <w:tcBorders>
              <w:top w:val="nil"/>
              <w:left w:val="nil"/>
              <w:bottom w:val="nil"/>
            </w:tcBorders>
            <w:shd w:val="clear" w:color="auto" w:fill="auto"/>
          </w:tcPr>
          <w:p w14:paraId="6134BAA0" w14:textId="45940DD2" w:rsidR="002D56A2" w:rsidRPr="007F077D" w:rsidRDefault="002D56A2" w:rsidP="002D56A2">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2109841" behindDoc="0" locked="0" layoutInCell="1" allowOverlap="1" wp14:anchorId="712C7C89" wp14:editId="1C12AAC5">
                      <wp:simplePos x="0" y="0"/>
                      <wp:positionH relativeFrom="column">
                        <wp:posOffset>227768</wp:posOffset>
                      </wp:positionH>
                      <wp:positionV relativeFrom="paragraph">
                        <wp:posOffset>116205</wp:posOffset>
                      </wp:positionV>
                      <wp:extent cx="2124000" cy="0"/>
                      <wp:effectExtent l="0" t="0" r="0" b="0"/>
                      <wp:wrapNone/>
                      <wp:docPr id="89"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2124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1F69BC68" id="Straight Connector 172" o:spid="_x0000_s1026" style="position:absolute;z-index:2521098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9.15pt" to="185.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" strokecolor="#a6a6a6">
                      <v:stroke dashstyle="1 1" joinstyle="miter" endcap="round"/>
                      <v:path arrowok="f"/>
                      <o:lock v:ext="edit" shapetype="f"/>
                    </v:line>
                  </w:pict>
                </mc:Fallback>
              </mc:AlternateContent>
            </w:r>
            <w:r w:rsidRPr="002F2D43">
              <w:rPr>
                <w:rFonts w:ascii="Arial" w:hAnsi="Arial" w:cs="Arial"/>
                <w:sz w:val="18"/>
                <w:szCs w:val="18"/>
              </w:rPr>
              <w:t>Fax</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2D56A2" w:rsidRPr="007F077D" w14:paraId="30F8800B" w14:textId="77777777" w:rsidTr="00373FD7">
        <w:trPr>
          <w:gridAfter w:val="1"/>
          <w:wAfter w:w="28" w:type="dxa"/>
          <w:trHeight w:val="20"/>
        </w:trPr>
        <w:tc>
          <w:tcPr>
            <w:tcW w:w="2732" w:type="dxa"/>
            <w:vMerge/>
            <w:shd w:val="clear" w:color="auto" w:fill="auto"/>
          </w:tcPr>
          <w:p w14:paraId="764E92DF" w14:textId="77777777" w:rsidR="002D56A2" w:rsidRPr="00BB00F4" w:rsidRDefault="002D56A2" w:rsidP="002D56A2">
            <w:pPr>
              <w:pStyle w:val="bodytextbold"/>
              <w:rPr>
                <w:rStyle w:val="bold"/>
                <w:b/>
                <w:bCs/>
              </w:rPr>
            </w:pPr>
          </w:p>
        </w:tc>
        <w:tc>
          <w:tcPr>
            <w:tcW w:w="7735" w:type="dxa"/>
            <w:gridSpan w:val="7"/>
            <w:tcBorders>
              <w:top w:val="nil"/>
            </w:tcBorders>
            <w:shd w:val="clear" w:color="auto" w:fill="auto"/>
          </w:tcPr>
          <w:p w14:paraId="3F656C4C" w14:textId="5BE30BE0" w:rsidR="002D56A2" w:rsidRPr="007F077D" w:rsidRDefault="002D56A2" w:rsidP="002D56A2">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2110865" behindDoc="0" locked="0" layoutInCell="1" allowOverlap="1" wp14:anchorId="33317395" wp14:editId="132AC8CD">
                      <wp:simplePos x="0" y="0"/>
                      <wp:positionH relativeFrom="column">
                        <wp:posOffset>311150</wp:posOffset>
                      </wp:positionH>
                      <wp:positionV relativeFrom="paragraph">
                        <wp:posOffset>120650</wp:posOffset>
                      </wp:positionV>
                      <wp:extent cx="4500000" cy="0"/>
                      <wp:effectExtent l="0" t="0" r="0" b="0"/>
                      <wp:wrapNone/>
                      <wp:docPr id="90"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50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3A3DEEC8" id="Straight Connector 176" o:spid="_x0000_s1026" style="position:absolute;z-index:2521108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9.5pt" to="37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Email</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2D56A2" w:rsidRPr="00B7145E" w14:paraId="68CA01F5" w14:textId="77777777" w:rsidTr="00C8224A">
        <w:trPr>
          <w:gridAfter w:val="1"/>
          <w:wAfter w:w="28" w:type="dxa"/>
          <w:trHeight w:hRule="exact" w:val="284"/>
        </w:trPr>
        <w:tc>
          <w:tcPr>
            <w:tcW w:w="10467" w:type="dxa"/>
            <w:gridSpan w:val="8"/>
            <w:tcBorders>
              <w:top w:val="nil"/>
              <w:left w:val="single" w:sz="4" w:space="0" w:color="auto"/>
              <w:bottom w:val="nil"/>
              <w:right w:val="single" w:sz="4" w:space="0" w:color="auto"/>
            </w:tcBorders>
            <w:shd w:val="clear" w:color="auto" w:fill="000000"/>
            <w:tcMar>
              <w:top w:w="45" w:type="dxa"/>
              <w:bottom w:w="0" w:type="dxa"/>
            </w:tcMar>
          </w:tcPr>
          <w:p w14:paraId="1B7EC14A" w14:textId="77777777" w:rsidR="002D56A2" w:rsidRPr="00BB00F4" w:rsidRDefault="002D56A2" w:rsidP="002D56A2">
            <w:pPr>
              <w:pStyle w:val="Footer"/>
              <w:tabs>
                <w:tab w:val="left" w:pos="9214"/>
              </w:tabs>
              <w:spacing w:line="480" w:lineRule="auto"/>
              <w:rPr>
                <w:rFonts w:ascii="Arial" w:hAnsi="Arial" w:cs="Arial"/>
                <w:b/>
                <w:color w:val="FFFFFF"/>
                <w:sz w:val="18"/>
                <w:szCs w:val="18"/>
              </w:rPr>
            </w:pPr>
            <w:r w:rsidRPr="00BB00F4">
              <w:rPr>
                <w:rFonts w:ascii="Arial" w:hAnsi="Arial" w:cs="Arial"/>
                <w:b/>
                <w:color w:val="FFFFFF"/>
                <w:sz w:val="18"/>
                <w:szCs w:val="18"/>
              </w:rPr>
              <w:t xml:space="preserve">Section </w:t>
            </w:r>
            <w:r>
              <w:rPr>
                <w:rFonts w:ascii="Arial" w:hAnsi="Arial" w:cs="Arial"/>
                <w:b/>
                <w:color w:val="FFFFFF"/>
                <w:sz w:val="18"/>
                <w:szCs w:val="18"/>
              </w:rPr>
              <w:t>3</w:t>
            </w:r>
          </w:p>
        </w:tc>
      </w:tr>
      <w:tr w:rsidR="002D56A2" w:rsidRPr="002F2D43" w14:paraId="20EAC49D" w14:textId="77777777" w:rsidTr="00AC2DCE">
        <w:trPr>
          <w:gridAfter w:val="1"/>
          <w:wAfter w:w="28" w:type="dxa"/>
          <w:trHeight w:val="20"/>
        </w:trPr>
        <w:tc>
          <w:tcPr>
            <w:tcW w:w="2732" w:type="dxa"/>
            <w:vMerge w:val="restart"/>
            <w:shd w:val="clear" w:color="auto" w:fill="auto"/>
          </w:tcPr>
          <w:p w14:paraId="28B9F82F" w14:textId="77777777" w:rsidR="002D56A2" w:rsidRPr="00F1108F" w:rsidRDefault="002D56A2" w:rsidP="002D56A2">
            <w:pPr>
              <w:pStyle w:val="BodyText10"/>
              <w:rPr>
                <w:rStyle w:val="bold"/>
              </w:rPr>
            </w:pPr>
            <w:r w:rsidRPr="00F1108F">
              <w:rPr>
                <w:rStyle w:val="bold"/>
              </w:rPr>
              <w:t>Body corporate manager’s information</w:t>
            </w:r>
          </w:p>
          <w:p w14:paraId="0172F74C" w14:textId="77777777" w:rsidR="002D56A2" w:rsidRPr="002F2D43" w:rsidRDefault="002D56A2" w:rsidP="002D56A2">
            <w:pPr>
              <w:pStyle w:val="BodyText10"/>
            </w:pPr>
            <w:r w:rsidRPr="002F2D43">
              <w:t>Refer to guide</w:t>
            </w:r>
          </w:p>
        </w:tc>
        <w:tc>
          <w:tcPr>
            <w:tcW w:w="7735" w:type="dxa"/>
            <w:gridSpan w:val="7"/>
            <w:tcBorders>
              <w:bottom w:val="nil"/>
            </w:tcBorders>
            <w:shd w:val="clear" w:color="auto" w:fill="auto"/>
          </w:tcPr>
          <w:p w14:paraId="7D6EDB94" w14:textId="21B82459" w:rsidR="002D56A2" w:rsidRPr="002F2D43" w:rsidRDefault="002D56A2" w:rsidP="002D56A2">
            <w:pPr>
              <w:pStyle w:val="Footer"/>
              <w:tabs>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117009" behindDoc="0" locked="0" layoutInCell="1" allowOverlap="1" wp14:anchorId="3057388F" wp14:editId="1D2191B4">
                      <wp:simplePos x="0" y="0"/>
                      <wp:positionH relativeFrom="column">
                        <wp:posOffset>342583</wp:posOffset>
                      </wp:positionH>
                      <wp:positionV relativeFrom="paragraph">
                        <wp:posOffset>113030</wp:posOffset>
                      </wp:positionV>
                      <wp:extent cx="4463863" cy="0"/>
                      <wp:effectExtent l="0" t="0" r="0" b="0"/>
                      <wp:wrapNone/>
                      <wp:docPr id="116"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463863"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65F6B295" id="Straight Connector 168" o:spid="_x0000_s1026" style="position:absolute;z-index:252117009;visibility:visible;mso-wrap-style:square;mso-wrap-distance-left:9pt;mso-wrap-distance-top:0;mso-wrap-distance-right:9pt;mso-wrap-distance-bottom:0;mso-position-horizontal:absolute;mso-position-horizontal-relative:text;mso-position-vertical:absolute;mso-position-vertical-relative:text" from="27pt,8.9pt" to="3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" strokecolor="#a6a6a6">
                      <v:stroke dashstyle="1 1" joinstyle="miter" endcap="round"/>
                      <v:path arrowok="f"/>
                      <o:lock v:ext="edit" shapetype="f"/>
                    </v:line>
                  </w:pict>
                </mc:Fallback>
              </mc:AlternateContent>
            </w:r>
            <w:r w:rsidRPr="00373FD7">
              <w:rPr>
                <w:rFonts w:ascii="Arial" w:hAnsi="Arial" w:cs="Arial"/>
                <w:sz w:val="18"/>
                <w:szCs w:val="18"/>
              </w:rPr>
              <w:t xml:space="preserve">Name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r w:rsidRPr="00373FD7">
              <w:rPr>
                <w:rFonts w:ascii="Arial" w:hAnsi="Arial" w:cs="Arial"/>
                <w:sz w:val="18"/>
                <w:szCs w:val="18"/>
              </w:rPr>
              <w:fldChar w:fldCharType="begin">
                <w:ffData>
                  <w:name w:val="Text7"/>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0"/>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2"/>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p>
        </w:tc>
      </w:tr>
      <w:tr w:rsidR="002D56A2" w:rsidRPr="002F2D43" w14:paraId="11B8CB52" w14:textId="77777777" w:rsidTr="002F1E00">
        <w:trPr>
          <w:gridAfter w:val="1"/>
          <w:wAfter w:w="28" w:type="dxa"/>
          <w:trHeight w:val="20"/>
        </w:trPr>
        <w:tc>
          <w:tcPr>
            <w:tcW w:w="2732" w:type="dxa"/>
            <w:vMerge/>
            <w:shd w:val="clear" w:color="auto" w:fill="auto"/>
          </w:tcPr>
          <w:p w14:paraId="38CE3FAC" w14:textId="77777777" w:rsidR="002D56A2" w:rsidRPr="00F1108F" w:rsidRDefault="002D56A2" w:rsidP="002D56A2">
            <w:pPr>
              <w:pStyle w:val="BodyText10"/>
              <w:rPr>
                <w:rStyle w:val="bold"/>
              </w:rPr>
            </w:pPr>
          </w:p>
        </w:tc>
        <w:tc>
          <w:tcPr>
            <w:tcW w:w="7735" w:type="dxa"/>
            <w:gridSpan w:val="7"/>
            <w:tcBorders>
              <w:top w:val="nil"/>
              <w:bottom w:val="nil"/>
            </w:tcBorders>
            <w:shd w:val="clear" w:color="auto" w:fill="auto"/>
          </w:tcPr>
          <w:p w14:paraId="5B6D789B" w14:textId="6D01E254" w:rsidR="002D56A2" w:rsidRPr="002F2D43" w:rsidRDefault="002D56A2" w:rsidP="002D56A2">
            <w:pPr>
              <w:pStyle w:val="Footer"/>
              <w:tabs>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111889" behindDoc="0" locked="0" layoutInCell="1" allowOverlap="1" wp14:anchorId="08F0D5B9" wp14:editId="215982A1">
                      <wp:simplePos x="0" y="0"/>
                      <wp:positionH relativeFrom="column">
                        <wp:posOffset>844550</wp:posOffset>
                      </wp:positionH>
                      <wp:positionV relativeFrom="paragraph">
                        <wp:posOffset>122555</wp:posOffset>
                      </wp:positionV>
                      <wp:extent cx="3996000" cy="0"/>
                      <wp:effectExtent l="0" t="0" r="0" b="0"/>
                      <wp:wrapNone/>
                      <wp:docPr id="102"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3996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18582593" id="Straight Connector 168" o:spid="_x0000_s1026" style="position:absolute;z-index:2521118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9.65pt" to="381.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" strokecolor="#a6a6a6">
                      <v:stroke dashstyle="1 1" joinstyle="miter" endcap="round"/>
                      <v:path arrowok="f"/>
                      <o:lock v:ext="edit" shapetype="f"/>
                    </v:line>
                  </w:pict>
                </mc:Fallback>
              </mc:AlternateContent>
            </w:r>
            <w:r>
              <w:rPr>
                <w:rFonts w:ascii="Arial" w:hAnsi="Arial" w:cs="Arial"/>
                <w:sz w:val="18"/>
                <w:szCs w:val="18"/>
              </w:rPr>
              <w:t>Company n</w:t>
            </w:r>
            <w:r w:rsidRPr="00373FD7">
              <w:rPr>
                <w:rFonts w:ascii="Arial" w:hAnsi="Arial" w:cs="Arial"/>
                <w:sz w:val="18"/>
                <w:szCs w:val="18"/>
              </w:rPr>
              <w:t xml:space="preserve">ame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r w:rsidRPr="00373FD7">
              <w:rPr>
                <w:rFonts w:ascii="Arial" w:hAnsi="Arial" w:cs="Arial"/>
                <w:sz w:val="18"/>
                <w:szCs w:val="18"/>
              </w:rPr>
              <w:fldChar w:fldCharType="begin">
                <w:ffData>
                  <w:name w:val="Text7"/>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0"/>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2"/>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p>
        </w:tc>
      </w:tr>
      <w:tr w:rsidR="002D56A2" w:rsidRPr="002F2D43" w14:paraId="7C9A9CC4" w14:textId="77777777" w:rsidTr="002F1E00">
        <w:trPr>
          <w:gridAfter w:val="1"/>
          <w:wAfter w:w="28" w:type="dxa"/>
          <w:trHeight w:val="20"/>
        </w:trPr>
        <w:tc>
          <w:tcPr>
            <w:tcW w:w="2732" w:type="dxa"/>
            <w:vMerge/>
            <w:shd w:val="clear" w:color="auto" w:fill="auto"/>
          </w:tcPr>
          <w:p w14:paraId="795CC9AC" w14:textId="77777777" w:rsidR="002D56A2" w:rsidRPr="00F1108F" w:rsidRDefault="002D56A2" w:rsidP="002D56A2">
            <w:pPr>
              <w:pStyle w:val="BodyText10"/>
              <w:rPr>
                <w:rStyle w:val="bold"/>
              </w:rPr>
            </w:pPr>
          </w:p>
        </w:tc>
        <w:tc>
          <w:tcPr>
            <w:tcW w:w="7735" w:type="dxa"/>
            <w:gridSpan w:val="7"/>
            <w:tcBorders>
              <w:top w:val="nil"/>
              <w:bottom w:val="nil"/>
            </w:tcBorders>
            <w:shd w:val="clear" w:color="auto" w:fill="auto"/>
          </w:tcPr>
          <w:p w14:paraId="77B1D739" w14:textId="37F41034" w:rsidR="002D56A2" w:rsidRPr="002F2D43" w:rsidRDefault="002D56A2" w:rsidP="002D56A2">
            <w:pPr>
              <w:pStyle w:val="Footer"/>
              <w:tabs>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112913" behindDoc="0" locked="0" layoutInCell="1" allowOverlap="1" wp14:anchorId="291E5B55" wp14:editId="0CA28773">
                      <wp:simplePos x="0" y="0"/>
                      <wp:positionH relativeFrom="column">
                        <wp:posOffset>452755</wp:posOffset>
                      </wp:positionH>
                      <wp:positionV relativeFrom="paragraph">
                        <wp:posOffset>112078</wp:posOffset>
                      </wp:positionV>
                      <wp:extent cx="4355867" cy="0"/>
                      <wp:effectExtent l="0" t="0" r="0" b="0"/>
                      <wp:wrapNone/>
                      <wp:docPr id="103"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355867"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1F8648BF" id="Straight Connector 169" o:spid="_x0000_s1026" style="position:absolute;z-index:252112913;visibility:visible;mso-wrap-style:square;mso-wrap-distance-left:9pt;mso-wrap-distance-top:0;mso-wrap-distance-right:9pt;mso-wrap-distance-bottom:0;mso-position-horizontal:absolute;mso-position-horizontal-relative:text;mso-position-vertical:absolute;mso-position-vertical-relative:text" from="35.65pt,8.85pt" to="37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" strokecolor="#a6a6a6">
                      <v:stroke dashstyle="1 1" joinstyle="miter" endcap="round"/>
                      <v:path arrowok="f"/>
                      <o:lock v:ext="edit" shapetype="f"/>
                    </v:line>
                  </w:pict>
                </mc:Fallback>
              </mc:AlternateContent>
            </w:r>
            <w:r w:rsidRPr="00373FD7">
              <w:rPr>
                <w:rFonts w:ascii="Arial" w:hAnsi="Arial" w:cs="Arial"/>
                <w:sz w:val="18"/>
                <w:szCs w:val="18"/>
              </w:rPr>
              <w:t xml:space="preserve">Address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sidRPr="00373FD7">
              <w:rPr>
                <w:rFonts w:ascii="Arial" w:hAnsi="Arial" w:cs="Arial"/>
                <w:sz w:val="18"/>
                <w:szCs w:val="18"/>
              </w:rPr>
              <w:fldChar w:fldCharType="begin">
                <w:ffData>
                  <w:name w:val="Text2"/>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p>
        </w:tc>
      </w:tr>
      <w:tr w:rsidR="002D56A2" w:rsidRPr="002F2D43" w14:paraId="1DC6922D" w14:textId="77777777" w:rsidTr="002F1E00">
        <w:trPr>
          <w:gridAfter w:val="1"/>
          <w:wAfter w:w="28" w:type="dxa"/>
          <w:trHeight w:val="20"/>
        </w:trPr>
        <w:tc>
          <w:tcPr>
            <w:tcW w:w="2732" w:type="dxa"/>
            <w:vMerge/>
            <w:shd w:val="clear" w:color="auto" w:fill="auto"/>
          </w:tcPr>
          <w:p w14:paraId="527CFD2B" w14:textId="77777777" w:rsidR="002D56A2" w:rsidRPr="00F1108F" w:rsidRDefault="002D56A2" w:rsidP="002D56A2">
            <w:pPr>
              <w:pStyle w:val="BodyText10"/>
              <w:rPr>
                <w:rStyle w:val="bold"/>
              </w:rPr>
            </w:pPr>
          </w:p>
        </w:tc>
        <w:tc>
          <w:tcPr>
            <w:tcW w:w="4820" w:type="dxa"/>
            <w:gridSpan w:val="5"/>
            <w:tcBorders>
              <w:top w:val="nil"/>
              <w:bottom w:val="nil"/>
              <w:right w:val="nil"/>
            </w:tcBorders>
            <w:shd w:val="clear" w:color="auto" w:fill="auto"/>
          </w:tcPr>
          <w:p w14:paraId="4B69936D" w14:textId="523309C3" w:rsidR="002D56A2" w:rsidRPr="002F2D43" w:rsidRDefault="002D56A2" w:rsidP="002D56A2">
            <w:pPr>
              <w:pStyle w:val="Footer"/>
              <w:tabs>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2113937" behindDoc="0" locked="0" layoutInCell="1" allowOverlap="1" wp14:anchorId="0B0A6685" wp14:editId="290BA647">
                      <wp:simplePos x="0" y="0"/>
                      <wp:positionH relativeFrom="margin">
                        <wp:posOffset>887095</wp:posOffset>
                      </wp:positionH>
                      <wp:positionV relativeFrom="paragraph">
                        <wp:posOffset>112395</wp:posOffset>
                      </wp:positionV>
                      <wp:extent cx="2088000" cy="0"/>
                      <wp:effectExtent l="0" t="0" r="0" b="0"/>
                      <wp:wrapNone/>
                      <wp:docPr id="104"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88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F93AE" id="Straight Connector 228" o:spid="_x0000_s1026" style="position:absolute;z-index:2521139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85pt,8.85pt" to="234.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" strokecolor="#a6a6a6">
                      <v:stroke dashstyle="1 1" joinstyle="miter" endcap="round"/>
                      <v:path arrowok="f"/>
                      <o:lock v:ext="edit" shapetype="f"/>
                      <w10:wrap anchorx="margin"/>
                    </v:line>
                  </w:pict>
                </mc:Fallback>
              </mc:AlternateContent>
            </w:r>
            <w:r w:rsidRPr="002F2D43">
              <w:rPr>
                <w:rFonts w:ascii="Arial" w:hAnsi="Arial" w:cs="Arial"/>
                <w:sz w:val="18"/>
                <w:szCs w:val="18"/>
              </w:rPr>
              <w:t>Locality / Suburb</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276" w:type="dxa"/>
            <w:tcBorders>
              <w:top w:val="nil"/>
              <w:left w:val="nil"/>
              <w:bottom w:val="nil"/>
              <w:right w:val="nil"/>
            </w:tcBorders>
            <w:shd w:val="clear" w:color="auto" w:fill="auto"/>
          </w:tcPr>
          <w:p w14:paraId="2C498CD9" w14:textId="3EF6C0D8" w:rsidR="002D56A2" w:rsidRPr="002F2D43" w:rsidRDefault="002D56A2" w:rsidP="002D56A2">
            <w:pPr>
              <w:pStyle w:val="Footer"/>
              <w:tabs>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2114961" behindDoc="0" locked="0" layoutInCell="1" allowOverlap="1" wp14:anchorId="1B50EA26" wp14:editId="0A3378D1">
                      <wp:simplePos x="0" y="0"/>
                      <wp:positionH relativeFrom="column">
                        <wp:posOffset>307975</wp:posOffset>
                      </wp:positionH>
                      <wp:positionV relativeFrom="paragraph">
                        <wp:posOffset>112395</wp:posOffset>
                      </wp:positionV>
                      <wp:extent cx="432000" cy="0"/>
                      <wp:effectExtent l="0" t="0" r="0" b="0"/>
                      <wp:wrapNone/>
                      <wp:docPr id="105"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2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299FC" id="Straight Connector 246" o:spid="_x0000_s1026" style="position:absolute;z-index:252114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85pt" to="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" strokecolor="#a6a6a6">
                      <v:stroke dashstyle="1 1" joinstyle="miter" endcap="round"/>
                      <v:path arrowok="f"/>
                      <o:lock v:ext="edit" shapetype="f"/>
                    </v:line>
                  </w:pict>
                </mc:Fallback>
              </mc:AlternateContent>
            </w:r>
            <w:r w:rsidRPr="002F2D43">
              <w:rPr>
                <w:rFonts w:ascii="Arial" w:hAnsi="Arial" w:cs="Arial"/>
                <w:sz w:val="18"/>
                <w:szCs w:val="18"/>
              </w:rPr>
              <w:t>State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639" w:type="dxa"/>
            <w:tcBorders>
              <w:top w:val="nil"/>
              <w:left w:val="nil"/>
              <w:bottom w:val="nil"/>
            </w:tcBorders>
            <w:shd w:val="clear" w:color="auto" w:fill="auto"/>
          </w:tcPr>
          <w:p w14:paraId="20093F1A" w14:textId="73AEA890" w:rsidR="002D56A2" w:rsidRPr="002F2D43" w:rsidRDefault="002D56A2" w:rsidP="002D56A2">
            <w:pPr>
              <w:pStyle w:val="Footer"/>
              <w:tabs>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2115985" behindDoc="0" locked="0" layoutInCell="1" allowOverlap="1" wp14:anchorId="0E8596D3" wp14:editId="35F7CF88">
                      <wp:simplePos x="0" y="0"/>
                      <wp:positionH relativeFrom="column">
                        <wp:posOffset>525145</wp:posOffset>
                      </wp:positionH>
                      <wp:positionV relativeFrom="paragraph">
                        <wp:posOffset>113348</wp:posOffset>
                      </wp:positionV>
                      <wp:extent cx="431800" cy="0"/>
                      <wp:effectExtent l="0" t="0" r="0" b="0"/>
                      <wp:wrapNone/>
                      <wp:docPr id="113"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18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3BCEC" id="Straight Connector 246" o:spid="_x0000_s1026" style="position:absolute;z-index:252115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8.95pt" to="75.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" strokecolor="#a6a6a6">
                      <v:stroke dashstyle="1 1" joinstyle="miter" endcap="round"/>
                      <v:path arrowok="f"/>
                      <o:lock v:ext="edit" shapetype="f"/>
                    </v:line>
                  </w:pict>
                </mc:Fallback>
              </mc:AlternateContent>
            </w:r>
            <w:r w:rsidRPr="002F2D43">
              <w:rPr>
                <w:rFonts w:ascii="Arial" w:hAnsi="Arial" w:cs="Arial"/>
                <w:sz w:val="18"/>
                <w:szCs w:val="18"/>
              </w:rPr>
              <w:t>Postcode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2D56A2" w:rsidRPr="002F2D43" w14:paraId="02EB136F" w14:textId="77777777" w:rsidTr="002F1E00">
        <w:trPr>
          <w:gridAfter w:val="1"/>
          <w:wAfter w:w="28" w:type="dxa"/>
          <w:trHeight w:val="20"/>
        </w:trPr>
        <w:tc>
          <w:tcPr>
            <w:tcW w:w="2732" w:type="dxa"/>
            <w:vMerge/>
            <w:shd w:val="clear" w:color="auto" w:fill="auto"/>
          </w:tcPr>
          <w:p w14:paraId="65E297FF" w14:textId="77777777" w:rsidR="002D56A2" w:rsidRPr="00F1108F" w:rsidRDefault="002D56A2" w:rsidP="002D56A2">
            <w:pPr>
              <w:pStyle w:val="BodyText10"/>
              <w:rPr>
                <w:rStyle w:val="bold"/>
              </w:rPr>
            </w:pPr>
          </w:p>
        </w:tc>
        <w:tc>
          <w:tcPr>
            <w:tcW w:w="3867" w:type="dxa"/>
            <w:gridSpan w:val="3"/>
            <w:tcBorders>
              <w:top w:val="nil"/>
              <w:bottom w:val="nil"/>
              <w:right w:val="nil"/>
            </w:tcBorders>
            <w:shd w:val="clear" w:color="auto" w:fill="auto"/>
          </w:tcPr>
          <w:p w14:paraId="4D4C001D" w14:textId="7EE154B1" w:rsidR="002D56A2" w:rsidRPr="002F2D43" w:rsidRDefault="002D56A2" w:rsidP="002D56A2">
            <w:pPr>
              <w:pStyle w:val="Footer"/>
              <w:tabs>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118033" behindDoc="0" locked="0" layoutInCell="1" allowOverlap="1" wp14:anchorId="257B04A9" wp14:editId="7B6E92B2">
                      <wp:simplePos x="0" y="0"/>
                      <wp:positionH relativeFrom="column">
                        <wp:posOffset>810895</wp:posOffset>
                      </wp:positionH>
                      <wp:positionV relativeFrom="paragraph">
                        <wp:posOffset>116840</wp:posOffset>
                      </wp:positionV>
                      <wp:extent cx="1548000" cy="0"/>
                      <wp:effectExtent l="0" t="0" r="0" b="0"/>
                      <wp:wrapNone/>
                      <wp:docPr id="114"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548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24492B0C" id="Straight Connector 172" o:spid="_x0000_s1026" style="position:absolute;z-index:2521180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9.2pt" to="185.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" strokecolor="#a6a6a6">
                      <v:stroke dashstyle="1 1" joinstyle="miter" endcap="round"/>
                      <v:path arrowok="f"/>
                      <o:lock v:ext="edit" shapetype="f"/>
                    </v:line>
                  </w:pict>
                </mc:Fallback>
              </mc:AlternateContent>
            </w:r>
            <w:r w:rsidRPr="002F2D43">
              <w:rPr>
                <w:rFonts w:ascii="Arial" w:hAnsi="Arial" w:cs="Arial"/>
                <w:sz w:val="18"/>
                <w:szCs w:val="18"/>
              </w:rPr>
              <w:t>Daytime phone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3868" w:type="dxa"/>
            <w:gridSpan w:val="4"/>
            <w:tcBorders>
              <w:top w:val="nil"/>
              <w:left w:val="nil"/>
              <w:bottom w:val="nil"/>
            </w:tcBorders>
            <w:shd w:val="clear" w:color="auto" w:fill="auto"/>
          </w:tcPr>
          <w:p w14:paraId="40EDEEB3" w14:textId="268E37EF" w:rsidR="002D56A2" w:rsidRPr="002F2D43" w:rsidRDefault="002D56A2" w:rsidP="002D56A2">
            <w:pPr>
              <w:pStyle w:val="Footer"/>
              <w:tabs>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139537" behindDoc="0" locked="0" layoutInCell="1" allowOverlap="1" wp14:anchorId="390483CC" wp14:editId="7D40F6E2">
                      <wp:simplePos x="0" y="0"/>
                      <wp:positionH relativeFrom="column">
                        <wp:posOffset>371475</wp:posOffset>
                      </wp:positionH>
                      <wp:positionV relativeFrom="paragraph">
                        <wp:posOffset>116205</wp:posOffset>
                      </wp:positionV>
                      <wp:extent cx="1980000" cy="0"/>
                      <wp:effectExtent l="0" t="0" r="0" b="0"/>
                      <wp:wrapNone/>
                      <wp:docPr id="120"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98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4B58EAF2" id="Straight Connector 172" o:spid="_x0000_s1026" style="position:absolute;z-index:2521395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9.15pt" to="185.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Mobile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t xml:space="preserve"> </w:t>
            </w:r>
          </w:p>
        </w:tc>
      </w:tr>
      <w:tr w:rsidR="002D56A2" w:rsidRPr="002F2D43" w14:paraId="1593E72C" w14:textId="77777777" w:rsidTr="002F1E00">
        <w:trPr>
          <w:gridAfter w:val="1"/>
          <w:wAfter w:w="28" w:type="dxa"/>
          <w:trHeight w:val="20"/>
        </w:trPr>
        <w:tc>
          <w:tcPr>
            <w:tcW w:w="2732" w:type="dxa"/>
            <w:vMerge/>
            <w:tcBorders>
              <w:bottom w:val="nil"/>
            </w:tcBorders>
            <w:shd w:val="clear" w:color="auto" w:fill="auto"/>
          </w:tcPr>
          <w:p w14:paraId="0F554AF7" w14:textId="77777777" w:rsidR="002D56A2" w:rsidRPr="00F1108F" w:rsidRDefault="002D56A2" w:rsidP="002D56A2">
            <w:pPr>
              <w:pStyle w:val="BodyText10"/>
              <w:rPr>
                <w:rStyle w:val="bold"/>
              </w:rPr>
            </w:pPr>
          </w:p>
        </w:tc>
        <w:tc>
          <w:tcPr>
            <w:tcW w:w="7735" w:type="dxa"/>
            <w:gridSpan w:val="7"/>
            <w:tcBorders>
              <w:top w:val="nil"/>
              <w:bottom w:val="nil"/>
            </w:tcBorders>
            <w:shd w:val="clear" w:color="auto" w:fill="auto"/>
          </w:tcPr>
          <w:p w14:paraId="56299DB4" w14:textId="27A8992D" w:rsidR="002D56A2" w:rsidRPr="002F2D43" w:rsidRDefault="002D56A2" w:rsidP="002D56A2">
            <w:pPr>
              <w:pStyle w:val="Footer"/>
              <w:tabs>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138513" behindDoc="0" locked="0" layoutInCell="1" allowOverlap="1" wp14:anchorId="0A092326" wp14:editId="1B962D71">
                      <wp:simplePos x="0" y="0"/>
                      <wp:positionH relativeFrom="column">
                        <wp:posOffset>311150</wp:posOffset>
                      </wp:positionH>
                      <wp:positionV relativeFrom="paragraph">
                        <wp:posOffset>120650</wp:posOffset>
                      </wp:positionV>
                      <wp:extent cx="4500000" cy="0"/>
                      <wp:effectExtent l="0" t="0" r="0" b="0"/>
                      <wp:wrapNone/>
                      <wp:docPr id="119"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50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0443C689" id="Straight Connector 176" o:spid="_x0000_s1026" style="position:absolute;z-index:2521385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9.5pt" to="37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Email</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2D56A2" w:rsidRPr="00B7145E" w14:paraId="40BF1450" w14:textId="77777777" w:rsidTr="00C8224A">
        <w:trPr>
          <w:gridAfter w:val="1"/>
          <w:wAfter w:w="28" w:type="dxa"/>
          <w:trHeight w:hRule="exact" w:val="284"/>
        </w:trPr>
        <w:tc>
          <w:tcPr>
            <w:tcW w:w="10467" w:type="dxa"/>
            <w:gridSpan w:val="8"/>
            <w:tcBorders>
              <w:top w:val="nil"/>
              <w:left w:val="single" w:sz="4" w:space="0" w:color="auto"/>
              <w:bottom w:val="nil"/>
              <w:right w:val="single" w:sz="4" w:space="0" w:color="auto"/>
            </w:tcBorders>
            <w:shd w:val="clear" w:color="auto" w:fill="000000"/>
            <w:tcMar>
              <w:top w:w="45" w:type="dxa"/>
              <w:bottom w:w="0" w:type="dxa"/>
            </w:tcMar>
          </w:tcPr>
          <w:p w14:paraId="69857AA6" w14:textId="77777777" w:rsidR="002D56A2" w:rsidRPr="00BB00F4" w:rsidRDefault="002D56A2" w:rsidP="002D56A2">
            <w:pPr>
              <w:pStyle w:val="Footer"/>
              <w:tabs>
                <w:tab w:val="left" w:pos="9214"/>
              </w:tabs>
              <w:spacing w:line="480" w:lineRule="auto"/>
              <w:rPr>
                <w:rFonts w:ascii="Arial" w:hAnsi="Arial" w:cs="Arial"/>
                <w:b/>
                <w:color w:val="FFFFFF"/>
                <w:sz w:val="18"/>
                <w:szCs w:val="18"/>
              </w:rPr>
            </w:pPr>
            <w:r w:rsidRPr="00BB00F4">
              <w:rPr>
                <w:rFonts w:ascii="Arial" w:hAnsi="Arial" w:cs="Arial"/>
                <w:b/>
                <w:color w:val="FFFFFF"/>
                <w:sz w:val="18"/>
                <w:szCs w:val="18"/>
              </w:rPr>
              <w:t xml:space="preserve">Section </w:t>
            </w:r>
            <w:r>
              <w:rPr>
                <w:rFonts w:ascii="Arial" w:hAnsi="Arial" w:cs="Arial"/>
                <w:b/>
                <w:color w:val="FFFFFF"/>
                <w:sz w:val="18"/>
                <w:szCs w:val="18"/>
              </w:rPr>
              <w:t>4</w:t>
            </w:r>
          </w:p>
        </w:tc>
      </w:tr>
      <w:tr w:rsidR="002D56A2" w:rsidRPr="002F2D43" w14:paraId="59493A6E" w14:textId="77777777" w:rsidTr="006442F2">
        <w:trPr>
          <w:gridAfter w:val="1"/>
          <w:wAfter w:w="28" w:type="dxa"/>
          <w:trHeight w:val="20"/>
        </w:trPr>
        <w:tc>
          <w:tcPr>
            <w:tcW w:w="2732" w:type="dxa"/>
            <w:vMerge w:val="restart"/>
            <w:shd w:val="clear" w:color="auto" w:fill="auto"/>
          </w:tcPr>
          <w:p w14:paraId="7D7B0B03" w14:textId="77777777" w:rsidR="002D56A2" w:rsidRPr="00F1108F" w:rsidRDefault="002D56A2" w:rsidP="002D56A2">
            <w:pPr>
              <w:pStyle w:val="BodyText10"/>
              <w:rPr>
                <w:rStyle w:val="bold"/>
              </w:rPr>
            </w:pPr>
            <w:r w:rsidRPr="00F1108F">
              <w:rPr>
                <w:rStyle w:val="bold"/>
              </w:rPr>
              <w:t>Section 4(</w:t>
            </w:r>
            <w:r>
              <w:rPr>
                <w:rStyle w:val="bold"/>
              </w:rPr>
              <w:t>a</w:t>
            </w:r>
            <w:r w:rsidRPr="00F1108F">
              <w:rPr>
                <w:rStyle w:val="bold"/>
              </w:rPr>
              <w:t>)</w:t>
            </w:r>
          </w:p>
          <w:p w14:paraId="74627D01" w14:textId="77777777" w:rsidR="002D56A2" w:rsidRPr="006C7741" w:rsidRDefault="002D56A2" w:rsidP="002D56A2">
            <w:pPr>
              <w:pStyle w:val="bodytextbold"/>
              <w:rPr>
                <w:rStyle w:val="bold"/>
                <w:b/>
                <w:bCs/>
              </w:rPr>
            </w:pPr>
            <w:r w:rsidRPr="006C7741">
              <w:rPr>
                <w:rStyle w:val="bold"/>
                <w:b/>
                <w:bCs/>
              </w:rPr>
              <w:t>Applicant’s information</w:t>
            </w:r>
          </w:p>
          <w:p w14:paraId="01628694" w14:textId="77777777" w:rsidR="002D56A2" w:rsidRPr="006C7741" w:rsidRDefault="002D56A2" w:rsidP="002D56A2">
            <w:pPr>
              <w:pStyle w:val="BodyText1"/>
            </w:pPr>
            <w:r w:rsidRPr="006C7741">
              <w:t xml:space="preserve">Complete the applicant’s details as registered </w:t>
            </w:r>
            <w:r w:rsidRPr="006C7741">
              <w:br/>
              <w:t>(for example the name of the owner as it appears on the title search).</w:t>
            </w:r>
          </w:p>
          <w:p w14:paraId="3BD18EF1" w14:textId="77777777" w:rsidR="002D56A2" w:rsidRPr="002F2D43" w:rsidRDefault="002D56A2" w:rsidP="002D56A2">
            <w:pPr>
              <w:pStyle w:val="Footer"/>
              <w:tabs>
                <w:tab w:val="left" w:pos="9214"/>
              </w:tabs>
              <w:rPr>
                <w:rFonts w:ascii="Arial" w:hAnsi="Arial" w:cs="Arial"/>
                <w:sz w:val="18"/>
                <w:szCs w:val="18"/>
              </w:rPr>
            </w:pPr>
          </w:p>
        </w:tc>
        <w:tc>
          <w:tcPr>
            <w:tcW w:w="7735" w:type="dxa"/>
            <w:gridSpan w:val="7"/>
            <w:tcBorders>
              <w:bottom w:val="nil"/>
            </w:tcBorders>
            <w:shd w:val="clear" w:color="auto" w:fill="auto"/>
          </w:tcPr>
          <w:p w14:paraId="2078E72C" w14:textId="74C5565B" w:rsidR="002D56A2" w:rsidRPr="002F2D43" w:rsidRDefault="002D56A2" w:rsidP="002D56A2">
            <w:pPr>
              <w:pStyle w:val="Footer"/>
              <w:tabs>
                <w:tab w:val="left" w:pos="2552"/>
                <w:tab w:val="left" w:pos="2585"/>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146705" behindDoc="0" locked="0" layoutInCell="1" allowOverlap="1" wp14:anchorId="518EDD10" wp14:editId="70C3A054">
                      <wp:simplePos x="0" y="0"/>
                      <wp:positionH relativeFrom="column">
                        <wp:posOffset>342583</wp:posOffset>
                      </wp:positionH>
                      <wp:positionV relativeFrom="paragraph">
                        <wp:posOffset>113030</wp:posOffset>
                      </wp:positionV>
                      <wp:extent cx="4463863" cy="0"/>
                      <wp:effectExtent l="0" t="0" r="0" b="0"/>
                      <wp:wrapNone/>
                      <wp:docPr id="801"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463863"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2C5D1A62" id="Straight Connector 168" o:spid="_x0000_s1026" style="position:absolute;z-index:252146705;visibility:visible;mso-wrap-style:square;mso-wrap-distance-left:9pt;mso-wrap-distance-top:0;mso-wrap-distance-right:9pt;mso-wrap-distance-bottom:0;mso-position-horizontal:absolute;mso-position-horizontal-relative:text;mso-position-vertical:absolute;mso-position-vertical-relative:text" from="27pt,8.9pt" to="3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" strokecolor="#a6a6a6">
                      <v:stroke dashstyle="1 1" joinstyle="miter" endcap="round"/>
                      <v:path arrowok="f"/>
                      <o:lock v:ext="edit" shapetype="f"/>
                    </v:line>
                  </w:pict>
                </mc:Fallback>
              </mc:AlternateContent>
            </w:r>
            <w:r w:rsidRPr="00373FD7">
              <w:rPr>
                <w:rFonts w:ascii="Arial" w:hAnsi="Arial" w:cs="Arial"/>
                <w:sz w:val="18"/>
                <w:szCs w:val="18"/>
              </w:rPr>
              <w:t xml:space="preserve">Name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r w:rsidRPr="00373FD7">
              <w:rPr>
                <w:rFonts w:ascii="Arial" w:hAnsi="Arial" w:cs="Arial"/>
                <w:sz w:val="18"/>
                <w:szCs w:val="18"/>
              </w:rPr>
              <w:fldChar w:fldCharType="begin">
                <w:ffData>
                  <w:name w:val="Text7"/>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0"/>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2"/>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p>
        </w:tc>
      </w:tr>
      <w:tr w:rsidR="002D56A2" w:rsidRPr="002F2D43" w14:paraId="7D276033" w14:textId="77777777" w:rsidTr="006442F2">
        <w:trPr>
          <w:gridAfter w:val="1"/>
          <w:wAfter w:w="28" w:type="dxa"/>
          <w:trHeight w:val="20"/>
        </w:trPr>
        <w:tc>
          <w:tcPr>
            <w:tcW w:w="2732" w:type="dxa"/>
            <w:vMerge/>
            <w:shd w:val="clear" w:color="auto" w:fill="auto"/>
          </w:tcPr>
          <w:p w14:paraId="44FF9DFA" w14:textId="77777777" w:rsidR="002D56A2" w:rsidRPr="00F1108F" w:rsidRDefault="002D56A2" w:rsidP="002D56A2">
            <w:pPr>
              <w:pStyle w:val="BodyText10"/>
              <w:rPr>
                <w:rStyle w:val="bold"/>
              </w:rPr>
            </w:pPr>
          </w:p>
        </w:tc>
        <w:tc>
          <w:tcPr>
            <w:tcW w:w="7735" w:type="dxa"/>
            <w:gridSpan w:val="7"/>
            <w:tcBorders>
              <w:top w:val="nil"/>
              <w:bottom w:val="nil"/>
            </w:tcBorders>
            <w:shd w:val="clear" w:color="auto" w:fill="auto"/>
          </w:tcPr>
          <w:p w14:paraId="1D5C68A6" w14:textId="1BEA977A" w:rsidR="002D56A2" w:rsidRPr="002F2D43" w:rsidRDefault="002D56A2" w:rsidP="002D56A2">
            <w:pPr>
              <w:pStyle w:val="Footer"/>
              <w:tabs>
                <w:tab w:val="left" w:pos="2552"/>
                <w:tab w:val="left" w:pos="2585"/>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147729" behindDoc="0" locked="0" layoutInCell="1" allowOverlap="1" wp14:anchorId="11C1D899" wp14:editId="549F1EAD">
                      <wp:simplePos x="0" y="0"/>
                      <wp:positionH relativeFrom="column">
                        <wp:posOffset>452755</wp:posOffset>
                      </wp:positionH>
                      <wp:positionV relativeFrom="paragraph">
                        <wp:posOffset>112078</wp:posOffset>
                      </wp:positionV>
                      <wp:extent cx="4355867" cy="0"/>
                      <wp:effectExtent l="0" t="0" r="0" b="0"/>
                      <wp:wrapNone/>
                      <wp:docPr id="802"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355867"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2658A992" id="Straight Connector 169" o:spid="_x0000_s1026" style="position:absolute;z-index:252147729;visibility:visible;mso-wrap-style:square;mso-wrap-distance-left:9pt;mso-wrap-distance-top:0;mso-wrap-distance-right:9pt;mso-wrap-distance-bottom:0;mso-position-horizontal:absolute;mso-position-horizontal-relative:text;mso-position-vertical:absolute;mso-position-vertical-relative:text" from="35.65pt,8.85pt" to="37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" strokecolor="#a6a6a6">
                      <v:stroke dashstyle="1 1" joinstyle="miter" endcap="round"/>
                      <v:path arrowok="f"/>
                      <o:lock v:ext="edit" shapetype="f"/>
                    </v:line>
                  </w:pict>
                </mc:Fallback>
              </mc:AlternateContent>
            </w:r>
            <w:r w:rsidRPr="00373FD7">
              <w:rPr>
                <w:rFonts w:ascii="Arial" w:hAnsi="Arial" w:cs="Arial"/>
                <w:sz w:val="18"/>
                <w:szCs w:val="18"/>
              </w:rPr>
              <w:t xml:space="preserve">Address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sidRPr="00373FD7">
              <w:rPr>
                <w:rFonts w:ascii="Arial" w:hAnsi="Arial" w:cs="Arial"/>
                <w:sz w:val="18"/>
                <w:szCs w:val="18"/>
              </w:rPr>
              <w:fldChar w:fldCharType="begin">
                <w:ffData>
                  <w:name w:val="Text2"/>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p>
        </w:tc>
      </w:tr>
      <w:tr w:rsidR="002D56A2" w:rsidRPr="002F2D43" w14:paraId="5017A257" w14:textId="77777777" w:rsidTr="006442F2">
        <w:trPr>
          <w:gridAfter w:val="1"/>
          <w:wAfter w:w="28" w:type="dxa"/>
          <w:trHeight w:val="20"/>
        </w:trPr>
        <w:tc>
          <w:tcPr>
            <w:tcW w:w="2732" w:type="dxa"/>
            <w:vMerge/>
            <w:shd w:val="clear" w:color="auto" w:fill="auto"/>
          </w:tcPr>
          <w:p w14:paraId="6AA271B2" w14:textId="77777777" w:rsidR="002D56A2" w:rsidRPr="00F1108F" w:rsidRDefault="002D56A2" w:rsidP="002D56A2">
            <w:pPr>
              <w:pStyle w:val="BodyText10"/>
              <w:rPr>
                <w:rStyle w:val="bold"/>
              </w:rPr>
            </w:pPr>
          </w:p>
        </w:tc>
        <w:tc>
          <w:tcPr>
            <w:tcW w:w="4820" w:type="dxa"/>
            <w:gridSpan w:val="5"/>
            <w:tcBorders>
              <w:top w:val="nil"/>
              <w:bottom w:val="nil"/>
              <w:right w:val="nil"/>
            </w:tcBorders>
            <w:shd w:val="clear" w:color="auto" w:fill="auto"/>
          </w:tcPr>
          <w:p w14:paraId="68D537DF" w14:textId="7768BC6B" w:rsidR="002D56A2" w:rsidRPr="002F2D43" w:rsidRDefault="002D56A2" w:rsidP="002D56A2">
            <w:pPr>
              <w:pStyle w:val="Footer"/>
              <w:tabs>
                <w:tab w:val="left" w:pos="2552"/>
                <w:tab w:val="left" w:pos="2585"/>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2195857" behindDoc="0" locked="0" layoutInCell="1" allowOverlap="1" wp14:anchorId="08115274" wp14:editId="1B94F01A">
                      <wp:simplePos x="0" y="0"/>
                      <wp:positionH relativeFrom="margin">
                        <wp:posOffset>887095</wp:posOffset>
                      </wp:positionH>
                      <wp:positionV relativeFrom="paragraph">
                        <wp:posOffset>112395</wp:posOffset>
                      </wp:positionV>
                      <wp:extent cx="2088000" cy="0"/>
                      <wp:effectExtent l="0" t="0" r="0" b="0"/>
                      <wp:wrapNone/>
                      <wp:docPr id="803"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88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EF998" id="Straight Connector 228" o:spid="_x0000_s1026" style="position:absolute;z-index:2521958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85pt,8.85pt" to="234.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" strokecolor="#a6a6a6">
                      <v:stroke dashstyle="1 1" joinstyle="miter" endcap="round"/>
                      <v:path arrowok="f"/>
                      <o:lock v:ext="edit" shapetype="f"/>
                      <w10:wrap anchorx="margin"/>
                    </v:line>
                  </w:pict>
                </mc:Fallback>
              </mc:AlternateContent>
            </w:r>
            <w:r w:rsidRPr="002F2D43">
              <w:rPr>
                <w:rFonts w:ascii="Arial" w:hAnsi="Arial" w:cs="Arial"/>
                <w:sz w:val="18"/>
                <w:szCs w:val="18"/>
              </w:rPr>
              <w:t>Locality / Suburb</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276" w:type="dxa"/>
            <w:tcBorders>
              <w:top w:val="nil"/>
              <w:left w:val="nil"/>
              <w:bottom w:val="nil"/>
              <w:right w:val="nil"/>
            </w:tcBorders>
            <w:shd w:val="clear" w:color="auto" w:fill="auto"/>
          </w:tcPr>
          <w:p w14:paraId="56CD5248" w14:textId="61FBF55D" w:rsidR="002D56A2" w:rsidRPr="002F2D43" w:rsidRDefault="002D56A2" w:rsidP="002D56A2">
            <w:pPr>
              <w:pStyle w:val="Footer"/>
              <w:tabs>
                <w:tab w:val="left" w:pos="2552"/>
                <w:tab w:val="left" w:pos="2585"/>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2217361" behindDoc="0" locked="0" layoutInCell="1" allowOverlap="1" wp14:anchorId="1A00D305" wp14:editId="2CAC1F50">
                      <wp:simplePos x="0" y="0"/>
                      <wp:positionH relativeFrom="column">
                        <wp:posOffset>307975</wp:posOffset>
                      </wp:positionH>
                      <wp:positionV relativeFrom="paragraph">
                        <wp:posOffset>112395</wp:posOffset>
                      </wp:positionV>
                      <wp:extent cx="432000" cy="0"/>
                      <wp:effectExtent l="0" t="0" r="0" b="0"/>
                      <wp:wrapNone/>
                      <wp:docPr id="814"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2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FA742" id="Straight Connector 246" o:spid="_x0000_s1026" style="position:absolute;z-index:252217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85pt" to="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" strokecolor="#a6a6a6">
                      <v:stroke dashstyle="1 1" joinstyle="miter" endcap="round"/>
                      <v:path arrowok="f"/>
                      <o:lock v:ext="edit" shapetype="f"/>
                    </v:line>
                  </w:pict>
                </mc:Fallback>
              </mc:AlternateContent>
            </w:r>
            <w:r w:rsidRPr="002F2D43">
              <w:rPr>
                <w:rFonts w:ascii="Arial" w:hAnsi="Arial" w:cs="Arial"/>
                <w:sz w:val="18"/>
                <w:szCs w:val="18"/>
              </w:rPr>
              <w:t>State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639" w:type="dxa"/>
            <w:tcBorders>
              <w:top w:val="nil"/>
              <w:left w:val="nil"/>
              <w:bottom w:val="nil"/>
            </w:tcBorders>
            <w:shd w:val="clear" w:color="auto" w:fill="auto"/>
          </w:tcPr>
          <w:p w14:paraId="74F0AC87" w14:textId="7439F155" w:rsidR="002D56A2" w:rsidRPr="002F2D43" w:rsidRDefault="002D56A2" w:rsidP="002D56A2">
            <w:pPr>
              <w:pStyle w:val="Footer"/>
              <w:tabs>
                <w:tab w:val="left" w:pos="2552"/>
                <w:tab w:val="left" w:pos="2585"/>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2216337" behindDoc="0" locked="0" layoutInCell="1" allowOverlap="1" wp14:anchorId="6DEC505F" wp14:editId="1DD44E84">
                      <wp:simplePos x="0" y="0"/>
                      <wp:positionH relativeFrom="column">
                        <wp:posOffset>525145</wp:posOffset>
                      </wp:positionH>
                      <wp:positionV relativeFrom="paragraph">
                        <wp:posOffset>113348</wp:posOffset>
                      </wp:positionV>
                      <wp:extent cx="431800" cy="0"/>
                      <wp:effectExtent l="0" t="0" r="0" b="0"/>
                      <wp:wrapNone/>
                      <wp:docPr id="813"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18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AAA56" id="Straight Connector 246" o:spid="_x0000_s1026" style="position:absolute;z-index:252216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8.95pt" to="75.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" strokecolor="#a6a6a6">
                      <v:stroke dashstyle="1 1" joinstyle="miter" endcap="round"/>
                      <v:path arrowok="f"/>
                      <o:lock v:ext="edit" shapetype="f"/>
                    </v:line>
                  </w:pict>
                </mc:Fallback>
              </mc:AlternateContent>
            </w:r>
            <w:r w:rsidRPr="002F2D43">
              <w:rPr>
                <w:rFonts w:ascii="Arial" w:hAnsi="Arial" w:cs="Arial"/>
                <w:sz w:val="18"/>
                <w:szCs w:val="18"/>
              </w:rPr>
              <w:t>Postcode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2D56A2" w:rsidRPr="002F2D43" w14:paraId="528E9F42" w14:textId="77777777" w:rsidTr="006442F2">
        <w:trPr>
          <w:gridAfter w:val="1"/>
          <w:wAfter w:w="28" w:type="dxa"/>
          <w:trHeight w:val="20"/>
        </w:trPr>
        <w:tc>
          <w:tcPr>
            <w:tcW w:w="2732" w:type="dxa"/>
            <w:vMerge/>
            <w:shd w:val="clear" w:color="auto" w:fill="auto"/>
          </w:tcPr>
          <w:p w14:paraId="35BBC1A4" w14:textId="77777777" w:rsidR="002D56A2" w:rsidRPr="00F1108F" w:rsidRDefault="002D56A2" w:rsidP="002D56A2">
            <w:pPr>
              <w:pStyle w:val="BodyText10"/>
              <w:rPr>
                <w:rStyle w:val="bold"/>
              </w:rPr>
            </w:pPr>
          </w:p>
        </w:tc>
        <w:tc>
          <w:tcPr>
            <w:tcW w:w="3867" w:type="dxa"/>
            <w:gridSpan w:val="3"/>
            <w:tcBorders>
              <w:top w:val="nil"/>
              <w:bottom w:val="nil"/>
              <w:right w:val="nil"/>
            </w:tcBorders>
            <w:shd w:val="clear" w:color="auto" w:fill="auto"/>
          </w:tcPr>
          <w:p w14:paraId="63CA7CBB" w14:textId="3BCBE59F" w:rsidR="002D56A2" w:rsidRPr="002F2D43" w:rsidRDefault="002D56A2" w:rsidP="002D56A2">
            <w:pPr>
              <w:pStyle w:val="Footer"/>
              <w:tabs>
                <w:tab w:val="left" w:pos="2552"/>
                <w:tab w:val="left" w:pos="2585"/>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219409" behindDoc="0" locked="0" layoutInCell="1" allowOverlap="1" wp14:anchorId="1834C5E1" wp14:editId="3B97F64C">
                      <wp:simplePos x="0" y="0"/>
                      <wp:positionH relativeFrom="column">
                        <wp:posOffset>810895</wp:posOffset>
                      </wp:positionH>
                      <wp:positionV relativeFrom="paragraph">
                        <wp:posOffset>116840</wp:posOffset>
                      </wp:positionV>
                      <wp:extent cx="1548000" cy="0"/>
                      <wp:effectExtent l="0" t="0" r="0" b="0"/>
                      <wp:wrapNone/>
                      <wp:docPr id="806"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548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52CDEAE9" id="Straight Connector 172" o:spid="_x0000_s1026" style="position:absolute;z-index:25221940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9.2pt" to="185.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" strokecolor="#a6a6a6">
                      <v:stroke dashstyle="1 1" joinstyle="miter" endcap="round"/>
                      <v:path arrowok="f"/>
                      <o:lock v:ext="edit" shapetype="f"/>
                    </v:line>
                  </w:pict>
                </mc:Fallback>
              </mc:AlternateContent>
            </w:r>
            <w:r w:rsidRPr="002F2D43">
              <w:rPr>
                <w:rFonts w:ascii="Arial" w:hAnsi="Arial" w:cs="Arial"/>
                <w:sz w:val="18"/>
                <w:szCs w:val="18"/>
              </w:rPr>
              <w:t>Daytime phone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3868" w:type="dxa"/>
            <w:gridSpan w:val="4"/>
            <w:tcBorders>
              <w:top w:val="nil"/>
              <w:left w:val="nil"/>
              <w:bottom w:val="nil"/>
            </w:tcBorders>
            <w:shd w:val="clear" w:color="auto" w:fill="auto"/>
          </w:tcPr>
          <w:p w14:paraId="7F0088D7" w14:textId="0E089DB6" w:rsidR="002D56A2" w:rsidRPr="002F2D43" w:rsidRDefault="002D56A2" w:rsidP="002D56A2">
            <w:pPr>
              <w:pStyle w:val="Footer"/>
              <w:tabs>
                <w:tab w:val="left" w:pos="2552"/>
                <w:tab w:val="left" w:pos="2585"/>
                <w:tab w:val="left" w:pos="9214"/>
              </w:tabs>
              <w:rPr>
                <w:rFonts w:ascii="Arial" w:hAnsi="Arial" w:cs="Arial"/>
                <w:sz w:val="18"/>
                <w:szCs w:val="18"/>
              </w:rPr>
            </w:pPr>
            <w:r>
              <w:rPr>
                <w:noProof/>
              </w:rPr>
              <mc:AlternateContent>
                <mc:Choice Requires="wps">
                  <w:drawing>
                    <wp:anchor distT="0" distB="0" distL="114300" distR="114300" simplePos="0" relativeHeight="252220433" behindDoc="0" locked="0" layoutInCell="1" allowOverlap="1" wp14:anchorId="7B97019E" wp14:editId="6B25F492">
                      <wp:simplePos x="0" y="0"/>
                      <wp:positionH relativeFrom="column">
                        <wp:posOffset>694055</wp:posOffset>
                      </wp:positionH>
                      <wp:positionV relativeFrom="paragraph">
                        <wp:posOffset>116840</wp:posOffset>
                      </wp:positionV>
                      <wp:extent cx="1656000" cy="0"/>
                      <wp:effectExtent l="0" t="0" r="0" b="0"/>
                      <wp:wrapNone/>
                      <wp:docPr id="815"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656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714DD679" id="Straight Connector 172" o:spid="_x0000_s1026" style="position:absolute;z-index:2522204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5pt,9.2pt" to="18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" strokecolor="#a6a6a6">
                      <v:stroke dashstyle="1 1" joinstyle="miter" endcap="round"/>
                      <v:path arrowok="f"/>
                      <o:lock v:ext="edit" shapetype="f"/>
                    </v:line>
                  </w:pict>
                </mc:Fallback>
              </mc:AlternateContent>
            </w:r>
            <w:r w:rsidRPr="002F2D43">
              <w:rPr>
                <w:rFonts w:ascii="Arial" w:hAnsi="Arial" w:cs="Arial"/>
                <w:sz w:val="18"/>
                <w:szCs w:val="18"/>
              </w:rPr>
              <w:t>Home phone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2D56A2" w:rsidRPr="002F2D43" w14:paraId="756B1C31" w14:textId="77777777" w:rsidTr="006442F2">
        <w:trPr>
          <w:gridAfter w:val="1"/>
          <w:wAfter w:w="28" w:type="dxa"/>
          <w:trHeight w:val="20"/>
        </w:trPr>
        <w:tc>
          <w:tcPr>
            <w:tcW w:w="2732" w:type="dxa"/>
            <w:vMerge/>
            <w:shd w:val="clear" w:color="auto" w:fill="auto"/>
          </w:tcPr>
          <w:p w14:paraId="44808A42" w14:textId="77777777" w:rsidR="002D56A2" w:rsidRPr="00F1108F" w:rsidRDefault="002D56A2" w:rsidP="002D56A2">
            <w:pPr>
              <w:pStyle w:val="BodyText10"/>
              <w:rPr>
                <w:rStyle w:val="bold"/>
              </w:rPr>
            </w:pPr>
          </w:p>
        </w:tc>
        <w:tc>
          <w:tcPr>
            <w:tcW w:w="3867" w:type="dxa"/>
            <w:gridSpan w:val="3"/>
            <w:tcBorders>
              <w:top w:val="nil"/>
              <w:bottom w:val="nil"/>
              <w:right w:val="nil"/>
            </w:tcBorders>
            <w:shd w:val="clear" w:color="auto" w:fill="auto"/>
          </w:tcPr>
          <w:p w14:paraId="61380CD9" w14:textId="4FD085DE" w:rsidR="002D56A2" w:rsidRPr="002F2D43" w:rsidRDefault="002D56A2" w:rsidP="002D56A2">
            <w:pPr>
              <w:pStyle w:val="Footer"/>
              <w:tabs>
                <w:tab w:val="left" w:pos="2552"/>
                <w:tab w:val="left" w:pos="2585"/>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222481" behindDoc="0" locked="0" layoutInCell="1" allowOverlap="1" wp14:anchorId="0DAC81B3" wp14:editId="2DF860A8">
                      <wp:simplePos x="0" y="0"/>
                      <wp:positionH relativeFrom="column">
                        <wp:posOffset>371475</wp:posOffset>
                      </wp:positionH>
                      <wp:positionV relativeFrom="paragraph">
                        <wp:posOffset>116205</wp:posOffset>
                      </wp:positionV>
                      <wp:extent cx="1980000" cy="0"/>
                      <wp:effectExtent l="0" t="0" r="0" b="0"/>
                      <wp:wrapNone/>
                      <wp:docPr id="808"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98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08328CCE" id="Straight Connector 172" o:spid="_x0000_s1026" style="position:absolute;z-index:2522224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9.15pt" to="185.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Mobile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t xml:space="preserve"> </w:t>
            </w:r>
          </w:p>
        </w:tc>
        <w:tc>
          <w:tcPr>
            <w:tcW w:w="3868" w:type="dxa"/>
            <w:gridSpan w:val="4"/>
            <w:tcBorders>
              <w:top w:val="nil"/>
              <w:left w:val="nil"/>
              <w:bottom w:val="nil"/>
            </w:tcBorders>
            <w:shd w:val="clear" w:color="auto" w:fill="auto"/>
          </w:tcPr>
          <w:p w14:paraId="1244D34E" w14:textId="4DC86BE3" w:rsidR="002D56A2" w:rsidRPr="002F2D43" w:rsidRDefault="002D56A2" w:rsidP="002D56A2">
            <w:pPr>
              <w:pStyle w:val="Footer"/>
              <w:tabs>
                <w:tab w:val="left" w:pos="2552"/>
                <w:tab w:val="left" w:pos="2585"/>
                <w:tab w:val="left" w:pos="9214"/>
              </w:tabs>
              <w:rPr>
                <w:rFonts w:ascii="Arial" w:hAnsi="Arial" w:cs="Arial"/>
                <w:sz w:val="18"/>
                <w:szCs w:val="18"/>
              </w:rPr>
            </w:pPr>
            <w:r>
              <w:rPr>
                <w:noProof/>
              </w:rPr>
              <mc:AlternateContent>
                <mc:Choice Requires="wps">
                  <w:drawing>
                    <wp:anchor distT="0" distB="0" distL="114300" distR="114300" simplePos="0" relativeHeight="252223505" behindDoc="0" locked="0" layoutInCell="1" allowOverlap="1" wp14:anchorId="1CDFCA92" wp14:editId="506AF41E">
                      <wp:simplePos x="0" y="0"/>
                      <wp:positionH relativeFrom="column">
                        <wp:posOffset>227768</wp:posOffset>
                      </wp:positionH>
                      <wp:positionV relativeFrom="paragraph">
                        <wp:posOffset>116205</wp:posOffset>
                      </wp:positionV>
                      <wp:extent cx="2124000" cy="0"/>
                      <wp:effectExtent l="0" t="0" r="0" b="0"/>
                      <wp:wrapNone/>
                      <wp:docPr id="816"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2124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2DA8F7E8" id="Straight Connector 172" o:spid="_x0000_s1026" style="position:absolute;z-index:25222350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9.15pt" to="185.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" strokecolor="#a6a6a6">
                      <v:stroke dashstyle="1 1" joinstyle="miter" endcap="round"/>
                      <v:path arrowok="f"/>
                      <o:lock v:ext="edit" shapetype="f"/>
                    </v:line>
                  </w:pict>
                </mc:Fallback>
              </mc:AlternateContent>
            </w:r>
            <w:r w:rsidRPr="002F2D43">
              <w:rPr>
                <w:rFonts w:ascii="Arial" w:hAnsi="Arial" w:cs="Arial"/>
                <w:sz w:val="18"/>
                <w:szCs w:val="18"/>
              </w:rPr>
              <w:t>Fax</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2D56A2" w:rsidRPr="002F2D43" w14:paraId="68556072" w14:textId="77777777" w:rsidTr="006442F2">
        <w:trPr>
          <w:gridAfter w:val="1"/>
          <w:wAfter w:w="28" w:type="dxa"/>
          <w:trHeight w:val="20"/>
        </w:trPr>
        <w:tc>
          <w:tcPr>
            <w:tcW w:w="2732" w:type="dxa"/>
            <w:vMerge/>
            <w:shd w:val="clear" w:color="auto" w:fill="auto"/>
          </w:tcPr>
          <w:p w14:paraId="2925813C" w14:textId="77777777" w:rsidR="002D56A2" w:rsidRPr="00F1108F" w:rsidRDefault="002D56A2" w:rsidP="002D56A2">
            <w:pPr>
              <w:pStyle w:val="BodyText10"/>
              <w:rPr>
                <w:rStyle w:val="bold"/>
              </w:rPr>
            </w:pPr>
          </w:p>
        </w:tc>
        <w:tc>
          <w:tcPr>
            <w:tcW w:w="7735" w:type="dxa"/>
            <w:gridSpan w:val="7"/>
            <w:tcBorders>
              <w:top w:val="nil"/>
              <w:bottom w:val="nil"/>
            </w:tcBorders>
            <w:shd w:val="clear" w:color="auto" w:fill="auto"/>
          </w:tcPr>
          <w:p w14:paraId="1EDB90F9" w14:textId="2CA0E273" w:rsidR="002D56A2" w:rsidRPr="002F2D43" w:rsidRDefault="002D56A2" w:rsidP="002D56A2">
            <w:pPr>
              <w:pStyle w:val="Footer"/>
              <w:tabs>
                <w:tab w:val="left" w:pos="2552"/>
                <w:tab w:val="left" w:pos="2585"/>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198929" behindDoc="0" locked="0" layoutInCell="1" allowOverlap="1" wp14:anchorId="331C3251" wp14:editId="5BC30D6A">
                      <wp:simplePos x="0" y="0"/>
                      <wp:positionH relativeFrom="column">
                        <wp:posOffset>311150</wp:posOffset>
                      </wp:positionH>
                      <wp:positionV relativeFrom="paragraph">
                        <wp:posOffset>120650</wp:posOffset>
                      </wp:positionV>
                      <wp:extent cx="4500000" cy="0"/>
                      <wp:effectExtent l="0" t="0" r="0" b="0"/>
                      <wp:wrapNone/>
                      <wp:docPr id="810"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50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387866B5" id="Straight Connector 176" o:spid="_x0000_s1026" style="position:absolute;z-index:2521989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9.5pt" to="37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Email</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2D56A2" w:rsidRPr="002F2D43" w14:paraId="122FE922" w14:textId="77777777" w:rsidTr="006442F2">
        <w:trPr>
          <w:gridAfter w:val="1"/>
          <w:wAfter w:w="28" w:type="dxa"/>
          <w:trHeight w:hRule="exact" w:val="340"/>
        </w:trPr>
        <w:tc>
          <w:tcPr>
            <w:tcW w:w="2732" w:type="dxa"/>
            <w:vMerge/>
            <w:shd w:val="clear" w:color="auto" w:fill="auto"/>
          </w:tcPr>
          <w:p w14:paraId="2E61D3E6" w14:textId="77777777" w:rsidR="002D56A2" w:rsidRPr="00F1108F" w:rsidRDefault="002D56A2" w:rsidP="002D56A2">
            <w:pPr>
              <w:pStyle w:val="BodyText10"/>
              <w:rPr>
                <w:rStyle w:val="bold"/>
              </w:rPr>
            </w:pPr>
          </w:p>
        </w:tc>
        <w:tc>
          <w:tcPr>
            <w:tcW w:w="3544" w:type="dxa"/>
            <w:gridSpan w:val="2"/>
            <w:tcBorders>
              <w:top w:val="nil"/>
              <w:right w:val="nil"/>
            </w:tcBorders>
            <w:shd w:val="clear" w:color="auto" w:fill="auto"/>
          </w:tcPr>
          <w:p w14:paraId="4BA24DBB" w14:textId="71B96BF1" w:rsidR="002D56A2" w:rsidRPr="002F2D43" w:rsidRDefault="002D56A2" w:rsidP="002D56A2">
            <w:pPr>
              <w:pStyle w:val="Footer"/>
              <w:tabs>
                <w:tab w:val="left" w:pos="2552"/>
                <w:tab w:val="left" w:pos="2585"/>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214289" behindDoc="0" locked="0" layoutInCell="1" allowOverlap="1" wp14:anchorId="77151898" wp14:editId="5FF39F5A">
                      <wp:simplePos x="0" y="0"/>
                      <wp:positionH relativeFrom="column">
                        <wp:posOffset>718820</wp:posOffset>
                      </wp:positionH>
                      <wp:positionV relativeFrom="paragraph">
                        <wp:posOffset>116840</wp:posOffset>
                      </wp:positionV>
                      <wp:extent cx="1476000" cy="0"/>
                      <wp:effectExtent l="0" t="0" r="0" b="0"/>
                      <wp:wrapNone/>
                      <wp:docPr id="811"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476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086CB3DF" id="Straight Connector 172" o:spid="_x0000_s1026" style="position:absolute;z-index:2522142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6pt,9.2pt" to="172.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" strokecolor="#a6a6a6">
                      <v:stroke dashstyle="1 1" joinstyle="miter" endcap="round"/>
                      <v:path arrowok="f"/>
                      <o:lock v:ext="edit" shapetype="f"/>
                    </v:line>
                  </w:pict>
                </mc:Fallback>
              </mc:AlternateContent>
            </w:r>
            <w:r>
              <w:rPr>
                <w:rFonts w:ascii="Arial" w:hAnsi="Arial" w:cs="Arial"/>
                <w:sz w:val="18"/>
                <w:szCs w:val="18"/>
              </w:rPr>
              <w:t xml:space="preserve">Lot number/s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4191" w:type="dxa"/>
            <w:gridSpan w:val="5"/>
            <w:tcBorders>
              <w:top w:val="nil"/>
              <w:left w:val="nil"/>
            </w:tcBorders>
            <w:shd w:val="clear" w:color="auto" w:fill="auto"/>
          </w:tcPr>
          <w:p w14:paraId="7A0AFA44" w14:textId="64D67360" w:rsidR="002D56A2" w:rsidRPr="002F2D43" w:rsidRDefault="002D56A2" w:rsidP="002D56A2">
            <w:pPr>
              <w:pStyle w:val="Footer"/>
              <w:tabs>
                <w:tab w:val="left" w:pos="2552"/>
                <w:tab w:val="left" w:pos="2585"/>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215313" behindDoc="0" locked="0" layoutInCell="1" allowOverlap="1" wp14:anchorId="57DCB0B2" wp14:editId="70C8A47D">
                      <wp:simplePos x="0" y="0"/>
                      <wp:positionH relativeFrom="column">
                        <wp:posOffset>1207135</wp:posOffset>
                      </wp:positionH>
                      <wp:positionV relativeFrom="paragraph">
                        <wp:posOffset>116840</wp:posOffset>
                      </wp:positionV>
                      <wp:extent cx="1368000" cy="0"/>
                      <wp:effectExtent l="0" t="0" r="0" b="0"/>
                      <wp:wrapNone/>
                      <wp:docPr id="81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368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599BE8D2" id="Straight Connector 172" o:spid="_x0000_s1026" style="position:absolute;z-index:2522153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05pt,9.2pt" to="202.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" strokecolor="#a6a6a6">
                      <v:stroke dashstyle="1 1" joinstyle="miter" endcap="round"/>
                      <v:path arrowok="f"/>
                      <o:lock v:ext="edit" shapetype="f"/>
                    </v:line>
                  </w:pict>
                </mc:Fallback>
              </mc:AlternateContent>
            </w:r>
            <w:r>
              <w:rPr>
                <w:rFonts w:ascii="Arial" w:hAnsi="Arial" w:cs="Arial"/>
                <w:sz w:val="18"/>
                <w:szCs w:val="18"/>
              </w:rPr>
              <w:t xml:space="preserve">on Plan type &amp; number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2D56A2" w:rsidRPr="002F2D43" w14:paraId="5295A1DF" w14:textId="77777777" w:rsidTr="00C8224A">
        <w:trPr>
          <w:trHeight w:hRule="exact" w:val="2438"/>
        </w:trPr>
        <w:tc>
          <w:tcPr>
            <w:tcW w:w="2755" w:type="dxa"/>
            <w:gridSpan w:val="2"/>
            <w:tcBorders>
              <w:bottom w:val="single" w:sz="4" w:space="0" w:color="auto"/>
            </w:tcBorders>
            <w:shd w:val="clear" w:color="auto" w:fill="auto"/>
          </w:tcPr>
          <w:p w14:paraId="695377AF" w14:textId="77777777" w:rsidR="002D56A2" w:rsidRPr="00F1108F" w:rsidRDefault="002D56A2" w:rsidP="002D56A2">
            <w:pPr>
              <w:pStyle w:val="BodyText10"/>
              <w:rPr>
                <w:rStyle w:val="bold"/>
              </w:rPr>
            </w:pPr>
            <w:r w:rsidRPr="00F1108F">
              <w:rPr>
                <w:rStyle w:val="bold"/>
              </w:rPr>
              <w:lastRenderedPageBreak/>
              <w:t>Section 4(b)</w:t>
            </w:r>
          </w:p>
          <w:p w14:paraId="422359BA" w14:textId="77777777" w:rsidR="002D56A2" w:rsidRPr="00F1108F" w:rsidRDefault="002D56A2" w:rsidP="002D56A2">
            <w:pPr>
              <w:pStyle w:val="BodyText10"/>
              <w:rPr>
                <w:rStyle w:val="bold"/>
              </w:rPr>
            </w:pPr>
            <w:r w:rsidRPr="00F1108F">
              <w:rPr>
                <w:rStyle w:val="bold"/>
              </w:rPr>
              <w:t>Are you applying as?</w:t>
            </w:r>
          </w:p>
          <w:p w14:paraId="613616A6" w14:textId="0970C94C" w:rsidR="002D56A2" w:rsidRPr="002F2D43" w:rsidRDefault="002D56A2" w:rsidP="002D56A2">
            <w:pPr>
              <w:pStyle w:val="BodyText10"/>
            </w:pPr>
            <w:r w:rsidRPr="00F1108F">
              <w:t xml:space="preserve">Refer to guide and </w:t>
            </w:r>
            <w:r w:rsidRPr="00A4335A">
              <w:rPr>
                <w:i/>
                <w:iCs/>
              </w:rPr>
              <w:t>section 227</w:t>
            </w:r>
            <w:r w:rsidRPr="00F1108F">
              <w:t xml:space="preserve"> of the Act</w:t>
            </w:r>
          </w:p>
        </w:tc>
        <w:tc>
          <w:tcPr>
            <w:tcW w:w="7740" w:type="dxa"/>
            <w:gridSpan w:val="7"/>
            <w:tcBorders>
              <w:bottom w:val="single" w:sz="4" w:space="0" w:color="auto"/>
            </w:tcBorders>
            <w:shd w:val="clear" w:color="auto" w:fill="auto"/>
          </w:tcPr>
          <w:p w14:paraId="730FD596" w14:textId="1A297F6F" w:rsidR="002D56A2" w:rsidRPr="002F2D43" w:rsidRDefault="002D56A2" w:rsidP="002D56A2">
            <w:pPr>
              <w:pStyle w:val="Footer"/>
              <w:tabs>
                <w:tab w:val="clear" w:pos="4320"/>
                <w:tab w:val="left" w:pos="3792"/>
                <w:tab w:val="left" w:pos="9214"/>
              </w:tabs>
              <w:spacing w:line="360" w:lineRule="auto"/>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r w:rsidRPr="002F2D43">
              <w:rPr>
                <w:rFonts w:ascii="Arial" w:hAnsi="Arial" w:cs="Arial"/>
                <w:sz w:val="18"/>
                <w:szCs w:val="18"/>
              </w:rPr>
              <w:t xml:space="preserve">  an owner</w:t>
            </w:r>
            <w:r w:rsidRPr="002F2D43">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r w:rsidRPr="002F2D43">
              <w:rPr>
                <w:rFonts w:ascii="Arial" w:hAnsi="Arial" w:cs="Arial"/>
                <w:sz w:val="18"/>
                <w:szCs w:val="18"/>
              </w:rPr>
              <w:t xml:space="preserve">  an occupier</w:t>
            </w:r>
          </w:p>
          <w:p w14:paraId="4181E24A" w14:textId="77777777" w:rsidR="002D56A2" w:rsidRPr="002F2D43" w:rsidRDefault="002D56A2" w:rsidP="002D56A2">
            <w:pPr>
              <w:pStyle w:val="Footer"/>
              <w:tabs>
                <w:tab w:val="clear" w:pos="4320"/>
                <w:tab w:val="left" w:pos="3792"/>
                <w:tab w:val="left" w:pos="9214"/>
              </w:tabs>
              <w:spacing w:line="360" w:lineRule="auto"/>
              <w:rPr>
                <w:rFonts w:ascii="Arial" w:hAnsi="Arial" w:cs="Arial"/>
                <w:sz w:val="12"/>
                <w:szCs w:val="12"/>
              </w:rPr>
            </w:pPr>
          </w:p>
          <w:p w14:paraId="2ED30208" w14:textId="4EF29B9A" w:rsidR="002D56A2" w:rsidRPr="00B128F0" w:rsidRDefault="002D56A2" w:rsidP="002D56A2">
            <w:pPr>
              <w:pStyle w:val="Footer"/>
              <w:tabs>
                <w:tab w:val="clear" w:pos="4320"/>
                <w:tab w:val="left" w:pos="3792"/>
                <w:tab w:val="left" w:pos="9214"/>
              </w:tabs>
              <w:spacing w:line="360" w:lineRule="auto"/>
              <w:rPr>
                <w:rFonts w:ascii="Arial" w:hAnsi="Arial" w:cs="Arial"/>
                <w:sz w:val="18"/>
                <w:szCs w:val="18"/>
              </w:rPr>
            </w:pPr>
            <w:r>
              <w:rPr>
                <w:rFonts w:ascii="Arial" w:hAnsi="Arial" w:cs="Arial"/>
                <w:sz w:val="18"/>
                <w:szCs w:val="18"/>
              </w:rPr>
              <w:fldChar w:fldCharType="begin">
                <w:ffData>
                  <w:name w:val="Check2"/>
                  <w:enabled/>
                  <w:calcOnExit w:val="0"/>
                  <w:checkBox>
                    <w:sizeAuto/>
                    <w:default w:val="0"/>
                    <w:checked w:val="0"/>
                  </w:checkBox>
                </w:ffData>
              </w:fldChar>
            </w:r>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r w:rsidRPr="002F2D43">
              <w:rPr>
                <w:rFonts w:ascii="Arial" w:hAnsi="Arial" w:cs="Arial"/>
                <w:sz w:val="18"/>
                <w:szCs w:val="18"/>
              </w:rPr>
              <w:t xml:space="preserve">  the body corporate</w:t>
            </w:r>
            <w:r w:rsidRPr="002F2D43">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ed w:val="0"/>
                  </w:checkBox>
                </w:ffData>
              </w:fldChar>
            </w:r>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r w:rsidRPr="002F2D43">
              <w:rPr>
                <w:rFonts w:ascii="Arial" w:hAnsi="Arial" w:cs="Arial"/>
                <w:sz w:val="18"/>
                <w:szCs w:val="18"/>
              </w:rPr>
              <w:t xml:space="preserve">  the body corporate manager</w:t>
            </w:r>
          </w:p>
          <w:p w14:paraId="7001BBE1" w14:textId="77777777" w:rsidR="002D56A2" w:rsidRPr="002F2D43" w:rsidRDefault="002D56A2" w:rsidP="002D56A2">
            <w:pPr>
              <w:pStyle w:val="Footer"/>
              <w:tabs>
                <w:tab w:val="clear" w:pos="4320"/>
                <w:tab w:val="left" w:pos="3792"/>
                <w:tab w:val="left" w:pos="9214"/>
              </w:tabs>
              <w:spacing w:line="360" w:lineRule="auto"/>
              <w:rPr>
                <w:rFonts w:ascii="Arial" w:hAnsi="Arial" w:cs="Arial"/>
                <w:sz w:val="12"/>
                <w:szCs w:val="12"/>
              </w:rPr>
            </w:pPr>
          </w:p>
          <w:p w14:paraId="0D9191D0" w14:textId="77777777" w:rsidR="002D56A2" w:rsidRPr="00B128F0" w:rsidRDefault="002D56A2" w:rsidP="002D56A2">
            <w:pPr>
              <w:pStyle w:val="Footer"/>
              <w:tabs>
                <w:tab w:val="clear" w:pos="4320"/>
                <w:tab w:val="left" w:pos="3792"/>
                <w:tab w:val="left" w:pos="9214"/>
              </w:tabs>
              <w:spacing w:line="360" w:lineRule="auto"/>
              <w:rPr>
                <w:rFonts w:ascii="Arial" w:hAnsi="Arial" w:cs="Arial"/>
                <w:sz w:val="18"/>
                <w:szCs w:val="18"/>
              </w:rPr>
            </w:pPr>
            <w:r>
              <w:rPr>
                <w:rFonts w:ascii="Arial" w:hAnsi="Arial" w:cs="Arial"/>
                <w:sz w:val="18"/>
                <w:szCs w:val="18"/>
              </w:rPr>
              <w:fldChar w:fldCharType="begin">
                <w:ffData>
                  <w:name w:val="Check3"/>
                  <w:enabled/>
                  <w:calcOnExit w:val="0"/>
                  <w:checkBox>
                    <w:sizeAuto/>
                    <w:default w:val="0"/>
                    <w:checked w:val="0"/>
                  </w:checkBox>
                </w:ffData>
              </w:fldChar>
            </w:r>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r w:rsidRPr="002F2D43">
              <w:rPr>
                <w:rFonts w:ascii="Arial" w:hAnsi="Arial" w:cs="Arial"/>
                <w:sz w:val="18"/>
                <w:szCs w:val="18"/>
              </w:rPr>
              <w:t xml:space="preserve">  the committee</w:t>
            </w:r>
            <w:r w:rsidRPr="002F2D43">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r w:rsidRPr="002F2D43">
              <w:rPr>
                <w:rFonts w:ascii="Arial" w:hAnsi="Arial" w:cs="Arial"/>
                <w:sz w:val="18"/>
                <w:szCs w:val="18"/>
              </w:rPr>
              <w:t xml:space="preserve">  a committee member</w:t>
            </w:r>
          </w:p>
          <w:p w14:paraId="2493A1C5" w14:textId="77777777" w:rsidR="002D56A2" w:rsidRPr="002F2D43" w:rsidRDefault="002D56A2" w:rsidP="002D56A2">
            <w:pPr>
              <w:pStyle w:val="Footer"/>
              <w:tabs>
                <w:tab w:val="clear" w:pos="4320"/>
                <w:tab w:val="left" w:pos="3792"/>
                <w:tab w:val="left" w:pos="9214"/>
              </w:tabs>
              <w:spacing w:line="360" w:lineRule="auto"/>
              <w:rPr>
                <w:rFonts w:ascii="Arial" w:hAnsi="Arial" w:cs="Arial"/>
                <w:sz w:val="12"/>
                <w:szCs w:val="12"/>
              </w:rPr>
            </w:pPr>
          </w:p>
          <w:p w14:paraId="4EB1C7CD" w14:textId="77777777" w:rsidR="002D56A2" w:rsidRPr="00B128F0" w:rsidRDefault="002D56A2" w:rsidP="002D56A2">
            <w:pPr>
              <w:pStyle w:val="Footer"/>
              <w:tabs>
                <w:tab w:val="clear" w:pos="4320"/>
                <w:tab w:val="left" w:pos="3792"/>
                <w:tab w:val="left" w:pos="9214"/>
              </w:tabs>
              <w:spacing w:line="360" w:lineRule="auto"/>
              <w:rPr>
                <w:rFonts w:ascii="Arial" w:hAnsi="Arial" w:cs="Arial"/>
                <w:sz w:val="18"/>
                <w:szCs w:val="18"/>
              </w:rPr>
            </w:pPr>
            <w:r>
              <w:rPr>
                <w:rFonts w:ascii="Arial" w:hAnsi="Arial" w:cs="Arial"/>
                <w:sz w:val="18"/>
                <w:szCs w:val="18"/>
              </w:rPr>
              <w:fldChar w:fldCharType="begin">
                <w:ffData>
                  <w:name w:val="Check4"/>
                  <w:enabled/>
                  <w:calcOnExit w:val="0"/>
                  <w:checkBox>
                    <w:sizeAuto/>
                    <w:default w:val="0"/>
                    <w:checked w:val="0"/>
                  </w:checkBox>
                </w:ffData>
              </w:fldChar>
            </w:r>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r w:rsidRPr="002F2D43">
              <w:rPr>
                <w:rFonts w:ascii="Arial" w:hAnsi="Arial" w:cs="Arial"/>
                <w:sz w:val="18"/>
                <w:szCs w:val="18"/>
              </w:rPr>
              <w:t xml:space="preserve">  letting agent</w:t>
            </w:r>
            <w:r w:rsidRPr="002F2D43">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r w:rsidRPr="002F2D43">
              <w:rPr>
                <w:rFonts w:ascii="Arial" w:hAnsi="Arial" w:cs="Arial"/>
                <w:sz w:val="18"/>
                <w:szCs w:val="18"/>
              </w:rPr>
              <w:t xml:space="preserve">  caretaking service contractor</w:t>
            </w:r>
          </w:p>
          <w:p w14:paraId="154AD705" w14:textId="77777777" w:rsidR="002D56A2" w:rsidRPr="002F2D43" w:rsidRDefault="002D56A2" w:rsidP="002D56A2">
            <w:pPr>
              <w:pStyle w:val="Footer"/>
              <w:tabs>
                <w:tab w:val="clear" w:pos="4320"/>
                <w:tab w:val="left" w:pos="3792"/>
                <w:tab w:val="left" w:pos="9214"/>
              </w:tabs>
              <w:spacing w:line="360" w:lineRule="auto"/>
              <w:rPr>
                <w:rFonts w:ascii="Arial" w:hAnsi="Arial" w:cs="Arial"/>
                <w:sz w:val="12"/>
                <w:szCs w:val="12"/>
              </w:rPr>
            </w:pPr>
          </w:p>
          <w:p w14:paraId="7327A298" w14:textId="77777777" w:rsidR="002D56A2" w:rsidRPr="002F2D43" w:rsidRDefault="002D56A2" w:rsidP="002D56A2">
            <w:pPr>
              <w:pStyle w:val="Footer"/>
              <w:tabs>
                <w:tab w:val="clear" w:pos="4320"/>
                <w:tab w:val="left" w:pos="3792"/>
                <w:tab w:val="left" w:pos="9214"/>
              </w:tabs>
              <w:spacing w:line="360" w:lineRule="auto"/>
              <w:rPr>
                <w:rFonts w:ascii="Arial" w:hAnsi="Arial" w:cs="Arial"/>
                <w:sz w:val="18"/>
                <w:szCs w:val="18"/>
              </w:rPr>
            </w:pPr>
            <w:r>
              <w:rPr>
                <w:rFonts w:ascii="Arial" w:hAnsi="Arial" w:cs="Arial"/>
                <w:sz w:val="18"/>
                <w:szCs w:val="18"/>
              </w:rPr>
              <w:fldChar w:fldCharType="begin">
                <w:ffData>
                  <w:name w:val="Check5"/>
                  <w:enabled/>
                  <w:calcOnExit w:val="0"/>
                  <w:checkBox>
                    <w:sizeAuto/>
                    <w:default w:val="0"/>
                    <w:checked w:val="0"/>
                  </w:checkBox>
                </w:ffData>
              </w:fldChar>
            </w:r>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r w:rsidRPr="002F2D43">
              <w:rPr>
                <w:rFonts w:ascii="Arial" w:hAnsi="Arial" w:cs="Arial"/>
                <w:sz w:val="18"/>
                <w:szCs w:val="18"/>
              </w:rPr>
              <w:t xml:space="preserve">  service contractor</w:t>
            </w:r>
          </w:p>
        </w:tc>
      </w:tr>
      <w:tr w:rsidR="002D56A2" w:rsidRPr="00B7145E" w14:paraId="46BA61E3" w14:textId="77777777" w:rsidTr="00C8224A">
        <w:trPr>
          <w:trHeight w:hRule="exact" w:val="284"/>
        </w:trPr>
        <w:tc>
          <w:tcPr>
            <w:tcW w:w="10495" w:type="dxa"/>
            <w:gridSpan w:val="9"/>
            <w:tcBorders>
              <w:top w:val="nil"/>
              <w:left w:val="single" w:sz="4" w:space="0" w:color="auto"/>
              <w:bottom w:val="nil"/>
              <w:right w:val="single" w:sz="4" w:space="0" w:color="auto"/>
            </w:tcBorders>
            <w:shd w:val="clear" w:color="auto" w:fill="000000"/>
            <w:tcMar>
              <w:top w:w="45" w:type="dxa"/>
              <w:bottom w:w="0" w:type="dxa"/>
            </w:tcMar>
          </w:tcPr>
          <w:p w14:paraId="516FBD34" w14:textId="77777777" w:rsidR="002D56A2" w:rsidRPr="00BB00F4" w:rsidRDefault="002D56A2" w:rsidP="002D56A2">
            <w:pPr>
              <w:pStyle w:val="Footer"/>
              <w:tabs>
                <w:tab w:val="left" w:pos="9214"/>
              </w:tabs>
              <w:spacing w:line="480" w:lineRule="auto"/>
              <w:rPr>
                <w:rFonts w:ascii="Arial" w:hAnsi="Arial" w:cs="Arial"/>
                <w:b/>
                <w:color w:val="FFFFFF"/>
                <w:sz w:val="18"/>
                <w:szCs w:val="18"/>
              </w:rPr>
            </w:pPr>
            <w:r w:rsidRPr="00BB00F4">
              <w:rPr>
                <w:rFonts w:ascii="Arial" w:hAnsi="Arial" w:cs="Arial"/>
                <w:b/>
                <w:color w:val="FFFFFF"/>
                <w:sz w:val="18"/>
                <w:szCs w:val="18"/>
              </w:rPr>
              <w:t xml:space="preserve">Section </w:t>
            </w:r>
            <w:r>
              <w:rPr>
                <w:rFonts w:ascii="Arial" w:hAnsi="Arial" w:cs="Arial"/>
                <w:b/>
                <w:color w:val="FFFFFF"/>
                <w:sz w:val="18"/>
                <w:szCs w:val="18"/>
              </w:rPr>
              <w:t>5</w:t>
            </w:r>
          </w:p>
        </w:tc>
      </w:tr>
      <w:tr w:rsidR="002D56A2" w:rsidRPr="002F2D43" w14:paraId="555266A4" w14:textId="77777777" w:rsidTr="006442F2">
        <w:trPr>
          <w:trHeight w:val="20"/>
        </w:trPr>
        <w:tc>
          <w:tcPr>
            <w:tcW w:w="2755" w:type="dxa"/>
            <w:gridSpan w:val="2"/>
            <w:vMerge w:val="restart"/>
            <w:shd w:val="clear" w:color="auto" w:fill="auto"/>
          </w:tcPr>
          <w:p w14:paraId="774A0DD0" w14:textId="77777777" w:rsidR="002D56A2" w:rsidRPr="000660FF" w:rsidRDefault="002D56A2" w:rsidP="002D56A2">
            <w:pPr>
              <w:pStyle w:val="BodyText10"/>
              <w:rPr>
                <w:rStyle w:val="bold"/>
              </w:rPr>
            </w:pPr>
            <w:r w:rsidRPr="000660FF">
              <w:rPr>
                <w:rStyle w:val="bold"/>
              </w:rPr>
              <w:t>Section 5(a)</w:t>
            </w:r>
          </w:p>
          <w:p w14:paraId="6F00E849" w14:textId="77777777" w:rsidR="002D56A2" w:rsidRPr="00F1108F" w:rsidRDefault="002D56A2" w:rsidP="002D56A2">
            <w:pPr>
              <w:pStyle w:val="BodyText10"/>
              <w:rPr>
                <w:rStyle w:val="bold"/>
              </w:rPr>
            </w:pPr>
            <w:r w:rsidRPr="00F1108F">
              <w:rPr>
                <w:rStyle w:val="bold"/>
              </w:rPr>
              <w:t>Respondent’s information</w:t>
            </w:r>
          </w:p>
          <w:p w14:paraId="10DC1EF3" w14:textId="77777777" w:rsidR="002D56A2" w:rsidRPr="000660FF" w:rsidRDefault="002D56A2" w:rsidP="002D56A2">
            <w:pPr>
              <w:pStyle w:val="BodyText10"/>
            </w:pPr>
            <w:r w:rsidRPr="000660FF">
              <w:t>Refer to guide</w:t>
            </w:r>
          </w:p>
          <w:p w14:paraId="679C0F71" w14:textId="77777777" w:rsidR="002D56A2" w:rsidRPr="002F2D43" w:rsidRDefault="002D56A2" w:rsidP="002D56A2">
            <w:pPr>
              <w:pStyle w:val="Footer"/>
              <w:tabs>
                <w:tab w:val="left" w:pos="9214"/>
              </w:tabs>
              <w:rPr>
                <w:rFonts w:ascii="Arial" w:hAnsi="Arial" w:cs="Arial"/>
                <w:sz w:val="18"/>
                <w:szCs w:val="18"/>
              </w:rPr>
            </w:pPr>
          </w:p>
        </w:tc>
        <w:tc>
          <w:tcPr>
            <w:tcW w:w="7740" w:type="dxa"/>
            <w:gridSpan w:val="7"/>
            <w:tcBorders>
              <w:bottom w:val="nil"/>
            </w:tcBorders>
            <w:shd w:val="clear" w:color="auto" w:fill="auto"/>
            <w:vAlign w:val="bottom"/>
          </w:tcPr>
          <w:p w14:paraId="16BC6A9A" w14:textId="5F7B994C" w:rsidR="002D56A2" w:rsidRPr="002F2D43" w:rsidRDefault="002D56A2" w:rsidP="006442F2">
            <w:pPr>
              <w:pStyle w:val="Footer"/>
              <w:tabs>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204049" behindDoc="0" locked="0" layoutInCell="1" allowOverlap="1" wp14:anchorId="23B4DB24" wp14:editId="6C47C872">
                      <wp:simplePos x="0" y="0"/>
                      <wp:positionH relativeFrom="column">
                        <wp:posOffset>342583</wp:posOffset>
                      </wp:positionH>
                      <wp:positionV relativeFrom="paragraph">
                        <wp:posOffset>113030</wp:posOffset>
                      </wp:positionV>
                      <wp:extent cx="4463863" cy="0"/>
                      <wp:effectExtent l="0" t="0" r="0" b="0"/>
                      <wp:wrapNone/>
                      <wp:docPr id="790"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463863"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63E17A64" id="Straight Connector 168" o:spid="_x0000_s1026" style="position:absolute;z-index:252204049;visibility:visible;mso-wrap-style:square;mso-wrap-distance-left:9pt;mso-wrap-distance-top:0;mso-wrap-distance-right:9pt;mso-wrap-distance-bottom:0;mso-position-horizontal:absolute;mso-position-horizontal-relative:text;mso-position-vertical:absolute;mso-position-vertical-relative:text" from="27pt,8.9pt" to="3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" strokecolor="#a6a6a6">
                      <v:stroke dashstyle="1 1" joinstyle="miter" endcap="round"/>
                      <v:path arrowok="f"/>
                      <o:lock v:ext="edit" shapetype="f"/>
                    </v:line>
                  </w:pict>
                </mc:Fallback>
              </mc:AlternateContent>
            </w:r>
            <w:r w:rsidRPr="00373FD7">
              <w:rPr>
                <w:rFonts w:ascii="Arial" w:hAnsi="Arial" w:cs="Arial"/>
                <w:sz w:val="18"/>
                <w:szCs w:val="18"/>
              </w:rPr>
              <w:t xml:space="preserve">Name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r w:rsidRPr="00373FD7">
              <w:rPr>
                <w:rFonts w:ascii="Arial" w:hAnsi="Arial" w:cs="Arial"/>
                <w:sz w:val="18"/>
                <w:szCs w:val="18"/>
              </w:rPr>
              <w:fldChar w:fldCharType="begin">
                <w:ffData>
                  <w:name w:val="Text7"/>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0"/>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2"/>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p>
        </w:tc>
      </w:tr>
      <w:tr w:rsidR="002D56A2" w:rsidRPr="002F2D43" w14:paraId="653D0496" w14:textId="77777777" w:rsidTr="006442F2">
        <w:trPr>
          <w:trHeight w:val="113"/>
        </w:trPr>
        <w:tc>
          <w:tcPr>
            <w:tcW w:w="2755" w:type="dxa"/>
            <w:gridSpan w:val="2"/>
            <w:vMerge/>
            <w:shd w:val="clear" w:color="auto" w:fill="auto"/>
          </w:tcPr>
          <w:p w14:paraId="586CAE9F" w14:textId="77777777" w:rsidR="002D56A2" w:rsidRPr="000660FF" w:rsidRDefault="002D56A2" w:rsidP="002D56A2">
            <w:pPr>
              <w:pStyle w:val="BodyText10"/>
              <w:rPr>
                <w:rStyle w:val="bold"/>
              </w:rPr>
            </w:pPr>
          </w:p>
        </w:tc>
        <w:tc>
          <w:tcPr>
            <w:tcW w:w="7740" w:type="dxa"/>
            <w:gridSpan w:val="7"/>
            <w:tcBorders>
              <w:top w:val="nil"/>
              <w:bottom w:val="nil"/>
            </w:tcBorders>
            <w:shd w:val="clear" w:color="auto" w:fill="auto"/>
            <w:vAlign w:val="bottom"/>
          </w:tcPr>
          <w:p w14:paraId="5C73E5A0" w14:textId="18E1AB7D" w:rsidR="002D56A2" w:rsidRPr="002F1E00" w:rsidRDefault="002D56A2" w:rsidP="006442F2">
            <w:pPr>
              <w:pStyle w:val="Footer"/>
              <w:tabs>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205073" behindDoc="0" locked="0" layoutInCell="1" allowOverlap="1" wp14:anchorId="247C8772" wp14:editId="5864DA42">
                      <wp:simplePos x="0" y="0"/>
                      <wp:positionH relativeFrom="column">
                        <wp:posOffset>452755</wp:posOffset>
                      </wp:positionH>
                      <wp:positionV relativeFrom="paragraph">
                        <wp:posOffset>112078</wp:posOffset>
                      </wp:positionV>
                      <wp:extent cx="4355867" cy="0"/>
                      <wp:effectExtent l="0" t="0" r="0" b="0"/>
                      <wp:wrapNone/>
                      <wp:docPr id="791"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355867"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2F3FEF02" id="Straight Connector 169" o:spid="_x0000_s1026" style="position:absolute;z-index:252205073;visibility:visible;mso-wrap-style:square;mso-wrap-distance-left:9pt;mso-wrap-distance-top:0;mso-wrap-distance-right:9pt;mso-wrap-distance-bottom:0;mso-position-horizontal:absolute;mso-position-horizontal-relative:text;mso-position-vertical:absolute;mso-position-vertical-relative:text" from="35.65pt,8.85pt" to="37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" strokecolor="#a6a6a6">
                      <v:stroke dashstyle="1 1" joinstyle="miter" endcap="round"/>
                      <v:path arrowok="f"/>
                      <o:lock v:ext="edit" shapetype="f"/>
                    </v:line>
                  </w:pict>
                </mc:Fallback>
              </mc:AlternateContent>
            </w:r>
            <w:r w:rsidRPr="00373FD7">
              <w:rPr>
                <w:rFonts w:ascii="Arial" w:hAnsi="Arial" w:cs="Arial"/>
                <w:sz w:val="18"/>
                <w:szCs w:val="18"/>
              </w:rPr>
              <w:t xml:space="preserve">Address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sidRPr="00373FD7">
              <w:rPr>
                <w:rFonts w:ascii="Arial" w:hAnsi="Arial" w:cs="Arial"/>
                <w:sz w:val="18"/>
                <w:szCs w:val="18"/>
              </w:rPr>
              <w:fldChar w:fldCharType="begin">
                <w:ffData>
                  <w:name w:val="Text2"/>
                  <w:enabled/>
                  <w:calcOnExit w:val="0"/>
                  <w:textInput/>
                </w:ffData>
              </w:fldChar>
            </w:r>
            <w:r w:rsidRPr="00373FD7">
              <w:rPr>
                <w:rFonts w:ascii="Arial" w:hAnsi="Arial" w:cs="Arial"/>
                <w:sz w:val="18"/>
                <w:szCs w:val="18"/>
              </w:rPr>
              <w:instrText xml:space="preserve"> FORMTEXT </w:instrText>
            </w:r>
            <w:r w:rsidR="006A0A4E">
              <w:rPr>
                <w:rFonts w:ascii="Arial" w:hAnsi="Arial" w:cs="Arial"/>
                <w:sz w:val="18"/>
                <w:szCs w:val="18"/>
              </w:rPr>
            </w:r>
            <w:r w:rsidR="006A0A4E">
              <w:rPr>
                <w:rFonts w:ascii="Arial" w:hAnsi="Arial" w:cs="Arial"/>
                <w:sz w:val="18"/>
                <w:szCs w:val="18"/>
              </w:rPr>
              <w:fldChar w:fldCharType="separate"/>
            </w:r>
            <w:r w:rsidRPr="00373FD7">
              <w:rPr>
                <w:rFonts w:ascii="Arial" w:hAnsi="Arial" w:cs="Arial"/>
                <w:sz w:val="18"/>
                <w:szCs w:val="18"/>
              </w:rPr>
              <w:fldChar w:fldCharType="end"/>
            </w:r>
          </w:p>
        </w:tc>
      </w:tr>
      <w:tr w:rsidR="002D56A2" w:rsidRPr="002F2D43" w14:paraId="1756BB6A" w14:textId="77777777" w:rsidTr="006442F2">
        <w:trPr>
          <w:trHeight w:val="113"/>
        </w:trPr>
        <w:tc>
          <w:tcPr>
            <w:tcW w:w="2755" w:type="dxa"/>
            <w:gridSpan w:val="2"/>
            <w:vMerge/>
            <w:shd w:val="clear" w:color="auto" w:fill="auto"/>
          </w:tcPr>
          <w:p w14:paraId="70E5EA0C" w14:textId="77777777" w:rsidR="002D56A2" w:rsidRPr="000660FF" w:rsidRDefault="002D56A2" w:rsidP="002D56A2">
            <w:pPr>
              <w:pStyle w:val="BodyText10"/>
              <w:rPr>
                <w:rStyle w:val="bold"/>
              </w:rPr>
            </w:pPr>
          </w:p>
        </w:tc>
        <w:tc>
          <w:tcPr>
            <w:tcW w:w="4797" w:type="dxa"/>
            <w:gridSpan w:val="4"/>
            <w:tcBorders>
              <w:top w:val="nil"/>
              <w:bottom w:val="nil"/>
              <w:right w:val="nil"/>
            </w:tcBorders>
            <w:shd w:val="clear" w:color="auto" w:fill="auto"/>
            <w:vAlign w:val="bottom"/>
          </w:tcPr>
          <w:p w14:paraId="4CA1CEE4" w14:textId="3015F882" w:rsidR="002D56A2" w:rsidRPr="002F1E00" w:rsidRDefault="002D56A2" w:rsidP="006442F2">
            <w:pPr>
              <w:pStyle w:val="Footer"/>
              <w:tabs>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2206097" behindDoc="0" locked="0" layoutInCell="1" allowOverlap="1" wp14:anchorId="55EB6798" wp14:editId="42F2204A">
                      <wp:simplePos x="0" y="0"/>
                      <wp:positionH relativeFrom="margin">
                        <wp:posOffset>887095</wp:posOffset>
                      </wp:positionH>
                      <wp:positionV relativeFrom="paragraph">
                        <wp:posOffset>112395</wp:posOffset>
                      </wp:positionV>
                      <wp:extent cx="2088000" cy="0"/>
                      <wp:effectExtent l="0" t="0" r="0" b="0"/>
                      <wp:wrapNone/>
                      <wp:docPr id="792"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88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69BD1" id="Straight Connector 228" o:spid="_x0000_s1026" style="position:absolute;z-index:2522060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85pt,8.85pt" to="234.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" strokecolor="#a6a6a6">
                      <v:stroke dashstyle="1 1" joinstyle="miter" endcap="round"/>
                      <v:path arrowok="f"/>
                      <o:lock v:ext="edit" shapetype="f"/>
                      <w10:wrap anchorx="margin"/>
                    </v:line>
                  </w:pict>
                </mc:Fallback>
              </mc:AlternateContent>
            </w:r>
            <w:r w:rsidRPr="002F2D43">
              <w:rPr>
                <w:rFonts w:ascii="Arial" w:hAnsi="Arial" w:cs="Arial"/>
                <w:sz w:val="18"/>
                <w:szCs w:val="18"/>
              </w:rPr>
              <w:t>Locality / Suburb</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276" w:type="dxa"/>
            <w:tcBorders>
              <w:top w:val="nil"/>
              <w:left w:val="nil"/>
              <w:bottom w:val="nil"/>
              <w:right w:val="nil"/>
            </w:tcBorders>
            <w:shd w:val="clear" w:color="auto" w:fill="auto"/>
            <w:vAlign w:val="bottom"/>
          </w:tcPr>
          <w:p w14:paraId="768ADE56" w14:textId="5DCD8A34" w:rsidR="002D56A2" w:rsidRPr="002F1E00" w:rsidRDefault="002D56A2" w:rsidP="006442F2">
            <w:pPr>
              <w:pStyle w:val="Footer"/>
              <w:tabs>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2207121" behindDoc="0" locked="0" layoutInCell="1" allowOverlap="1" wp14:anchorId="313BC622" wp14:editId="5D2CC6A3">
                      <wp:simplePos x="0" y="0"/>
                      <wp:positionH relativeFrom="column">
                        <wp:posOffset>307975</wp:posOffset>
                      </wp:positionH>
                      <wp:positionV relativeFrom="paragraph">
                        <wp:posOffset>112395</wp:posOffset>
                      </wp:positionV>
                      <wp:extent cx="432000" cy="0"/>
                      <wp:effectExtent l="0" t="0" r="0" b="0"/>
                      <wp:wrapNone/>
                      <wp:docPr id="793"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2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29609" id="Straight Connector 246" o:spid="_x0000_s1026" style="position:absolute;z-index:252207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85pt" to="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" strokecolor="#a6a6a6">
                      <v:stroke dashstyle="1 1" joinstyle="miter" endcap="round"/>
                      <v:path arrowok="f"/>
                      <o:lock v:ext="edit" shapetype="f"/>
                    </v:line>
                  </w:pict>
                </mc:Fallback>
              </mc:AlternateContent>
            </w:r>
            <w:r w:rsidRPr="002F2D43">
              <w:rPr>
                <w:rFonts w:ascii="Arial" w:hAnsi="Arial" w:cs="Arial"/>
                <w:sz w:val="18"/>
                <w:szCs w:val="18"/>
              </w:rPr>
              <w:t>State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667" w:type="dxa"/>
            <w:gridSpan w:val="2"/>
            <w:tcBorders>
              <w:top w:val="nil"/>
              <w:left w:val="nil"/>
              <w:bottom w:val="nil"/>
            </w:tcBorders>
            <w:shd w:val="clear" w:color="auto" w:fill="auto"/>
            <w:vAlign w:val="bottom"/>
          </w:tcPr>
          <w:p w14:paraId="3F50BC5B" w14:textId="19CD5593" w:rsidR="002D56A2" w:rsidRPr="002F1E00" w:rsidRDefault="002D56A2" w:rsidP="006442F2">
            <w:pPr>
              <w:pStyle w:val="Footer"/>
              <w:tabs>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2208145" behindDoc="0" locked="0" layoutInCell="1" allowOverlap="1" wp14:anchorId="7558B3A1" wp14:editId="66F00F69">
                      <wp:simplePos x="0" y="0"/>
                      <wp:positionH relativeFrom="column">
                        <wp:posOffset>525145</wp:posOffset>
                      </wp:positionH>
                      <wp:positionV relativeFrom="paragraph">
                        <wp:posOffset>113348</wp:posOffset>
                      </wp:positionV>
                      <wp:extent cx="431800" cy="0"/>
                      <wp:effectExtent l="0" t="0" r="0" b="0"/>
                      <wp:wrapNone/>
                      <wp:docPr id="794"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18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5C885" id="Straight Connector 246" o:spid="_x0000_s1026" style="position:absolute;z-index:252208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8.95pt" to="75.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" strokecolor="#a6a6a6">
                      <v:stroke dashstyle="1 1" joinstyle="miter" endcap="round"/>
                      <v:path arrowok="f"/>
                      <o:lock v:ext="edit" shapetype="f"/>
                    </v:line>
                  </w:pict>
                </mc:Fallback>
              </mc:AlternateContent>
            </w:r>
            <w:r w:rsidRPr="002F2D43">
              <w:rPr>
                <w:rFonts w:ascii="Arial" w:hAnsi="Arial" w:cs="Arial"/>
                <w:sz w:val="18"/>
                <w:szCs w:val="18"/>
              </w:rPr>
              <w:t>Postcode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2D56A2" w:rsidRPr="002F2D43" w14:paraId="23BC73AC" w14:textId="77777777" w:rsidTr="006442F2">
        <w:trPr>
          <w:trHeight w:val="113"/>
        </w:trPr>
        <w:tc>
          <w:tcPr>
            <w:tcW w:w="2755" w:type="dxa"/>
            <w:gridSpan w:val="2"/>
            <w:vMerge/>
            <w:shd w:val="clear" w:color="auto" w:fill="auto"/>
          </w:tcPr>
          <w:p w14:paraId="75608881" w14:textId="77777777" w:rsidR="002D56A2" w:rsidRPr="000660FF" w:rsidRDefault="002D56A2" w:rsidP="002D56A2">
            <w:pPr>
              <w:pStyle w:val="BodyText10"/>
              <w:rPr>
                <w:rStyle w:val="bold"/>
              </w:rPr>
            </w:pPr>
          </w:p>
        </w:tc>
        <w:tc>
          <w:tcPr>
            <w:tcW w:w="3870" w:type="dxa"/>
            <w:gridSpan w:val="3"/>
            <w:tcBorders>
              <w:top w:val="nil"/>
              <w:bottom w:val="nil"/>
              <w:right w:val="nil"/>
            </w:tcBorders>
            <w:shd w:val="clear" w:color="auto" w:fill="auto"/>
            <w:vAlign w:val="bottom"/>
          </w:tcPr>
          <w:p w14:paraId="1F9C9E1D" w14:textId="32A7DE8C" w:rsidR="002D56A2" w:rsidRPr="002F1E00" w:rsidRDefault="002D56A2" w:rsidP="006442F2">
            <w:pPr>
              <w:pStyle w:val="Footer"/>
              <w:tabs>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209169" behindDoc="0" locked="0" layoutInCell="1" allowOverlap="1" wp14:anchorId="76A53F24" wp14:editId="55328FBA">
                      <wp:simplePos x="0" y="0"/>
                      <wp:positionH relativeFrom="column">
                        <wp:posOffset>810895</wp:posOffset>
                      </wp:positionH>
                      <wp:positionV relativeFrom="paragraph">
                        <wp:posOffset>116840</wp:posOffset>
                      </wp:positionV>
                      <wp:extent cx="1548000" cy="0"/>
                      <wp:effectExtent l="0" t="0" r="0" b="0"/>
                      <wp:wrapNone/>
                      <wp:docPr id="795"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548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7A2E8755" id="Straight Connector 172" o:spid="_x0000_s1026" style="position:absolute;z-index:2522091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9.2pt" to="185.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" strokecolor="#a6a6a6">
                      <v:stroke dashstyle="1 1" joinstyle="miter" endcap="round"/>
                      <v:path arrowok="f"/>
                      <o:lock v:ext="edit" shapetype="f"/>
                    </v:line>
                  </w:pict>
                </mc:Fallback>
              </mc:AlternateContent>
            </w:r>
            <w:r w:rsidRPr="002F2D43">
              <w:rPr>
                <w:rFonts w:ascii="Arial" w:hAnsi="Arial" w:cs="Arial"/>
                <w:sz w:val="18"/>
                <w:szCs w:val="18"/>
              </w:rPr>
              <w:t>Daytime phone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3870" w:type="dxa"/>
            <w:gridSpan w:val="4"/>
            <w:tcBorders>
              <w:top w:val="nil"/>
              <w:left w:val="nil"/>
              <w:bottom w:val="nil"/>
            </w:tcBorders>
            <w:shd w:val="clear" w:color="auto" w:fill="auto"/>
            <w:vAlign w:val="bottom"/>
          </w:tcPr>
          <w:p w14:paraId="1361A325" w14:textId="50B8A9ED" w:rsidR="002D56A2" w:rsidRPr="002F1E00" w:rsidRDefault="002D56A2" w:rsidP="006442F2">
            <w:pPr>
              <w:pStyle w:val="Footer"/>
              <w:tabs>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210193" behindDoc="0" locked="0" layoutInCell="1" allowOverlap="1" wp14:anchorId="575BB96B" wp14:editId="74E53348">
                      <wp:simplePos x="0" y="0"/>
                      <wp:positionH relativeFrom="column">
                        <wp:posOffset>694055</wp:posOffset>
                      </wp:positionH>
                      <wp:positionV relativeFrom="paragraph">
                        <wp:posOffset>116840</wp:posOffset>
                      </wp:positionV>
                      <wp:extent cx="1656000" cy="0"/>
                      <wp:effectExtent l="0" t="0" r="0" b="0"/>
                      <wp:wrapNone/>
                      <wp:docPr id="796"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656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762E0E04" id="Straight Connector 172" o:spid="_x0000_s1026" style="position:absolute;z-index:2522101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5pt,9.2pt" to="18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" strokecolor="#a6a6a6">
                      <v:stroke dashstyle="1 1" joinstyle="miter" endcap="round"/>
                      <v:path arrowok="f"/>
                      <o:lock v:ext="edit" shapetype="f"/>
                    </v:line>
                  </w:pict>
                </mc:Fallback>
              </mc:AlternateContent>
            </w:r>
            <w:r w:rsidRPr="002F2D43">
              <w:rPr>
                <w:rFonts w:ascii="Arial" w:hAnsi="Arial" w:cs="Arial"/>
                <w:sz w:val="18"/>
                <w:szCs w:val="18"/>
              </w:rPr>
              <w:t>Home phone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2D56A2" w:rsidRPr="002F2D43" w14:paraId="16BABB1C" w14:textId="77777777" w:rsidTr="006442F2">
        <w:trPr>
          <w:trHeight w:val="113"/>
        </w:trPr>
        <w:tc>
          <w:tcPr>
            <w:tcW w:w="2755" w:type="dxa"/>
            <w:gridSpan w:val="2"/>
            <w:vMerge/>
            <w:shd w:val="clear" w:color="auto" w:fill="auto"/>
          </w:tcPr>
          <w:p w14:paraId="0FAE4DED" w14:textId="77777777" w:rsidR="002D56A2" w:rsidRPr="000660FF" w:rsidRDefault="002D56A2" w:rsidP="002D56A2">
            <w:pPr>
              <w:pStyle w:val="BodyText10"/>
              <w:rPr>
                <w:rStyle w:val="bold"/>
              </w:rPr>
            </w:pPr>
          </w:p>
        </w:tc>
        <w:tc>
          <w:tcPr>
            <w:tcW w:w="3870" w:type="dxa"/>
            <w:gridSpan w:val="3"/>
            <w:tcBorders>
              <w:top w:val="nil"/>
              <w:bottom w:val="nil"/>
              <w:right w:val="nil"/>
            </w:tcBorders>
            <w:shd w:val="clear" w:color="auto" w:fill="auto"/>
            <w:vAlign w:val="bottom"/>
          </w:tcPr>
          <w:p w14:paraId="4D916F7B" w14:textId="6858D31D" w:rsidR="002D56A2" w:rsidRPr="002F1E00" w:rsidRDefault="002D56A2" w:rsidP="006442F2">
            <w:pPr>
              <w:pStyle w:val="Footer"/>
              <w:tabs>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211217" behindDoc="0" locked="0" layoutInCell="1" allowOverlap="1" wp14:anchorId="0437C0B1" wp14:editId="69E7EC83">
                      <wp:simplePos x="0" y="0"/>
                      <wp:positionH relativeFrom="column">
                        <wp:posOffset>371475</wp:posOffset>
                      </wp:positionH>
                      <wp:positionV relativeFrom="paragraph">
                        <wp:posOffset>116205</wp:posOffset>
                      </wp:positionV>
                      <wp:extent cx="1980000" cy="0"/>
                      <wp:effectExtent l="0" t="0" r="0" b="0"/>
                      <wp:wrapNone/>
                      <wp:docPr id="797"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98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33DAC847" id="Straight Connector 172" o:spid="_x0000_s1026" style="position:absolute;z-index:2522112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9.15pt" to="185.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Mobile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t xml:space="preserve"> </w:t>
            </w:r>
          </w:p>
        </w:tc>
        <w:tc>
          <w:tcPr>
            <w:tcW w:w="3870" w:type="dxa"/>
            <w:gridSpan w:val="4"/>
            <w:tcBorders>
              <w:top w:val="nil"/>
              <w:left w:val="nil"/>
              <w:bottom w:val="nil"/>
            </w:tcBorders>
            <w:shd w:val="clear" w:color="auto" w:fill="auto"/>
            <w:vAlign w:val="bottom"/>
          </w:tcPr>
          <w:p w14:paraId="2CF038AB" w14:textId="01694FDC" w:rsidR="002D56A2" w:rsidRPr="002F1E00" w:rsidRDefault="002D56A2" w:rsidP="006442F2">
            <w:pPr>
              <w:pStyle w:val="Footer"/>
              <w:tabs>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212241" behindDoc="0" locked="0" layoutInCell="1" allowOverlap="1" wp14:anchorId="40295E79" wp14:editId="0E1A209A">
                      <wp:simplePos x="0" y="0"/>
                      <wp:positionH relativeFrom="column">
                        <wp:posOffset>227768</wp:posOffset>
                      </wp:positionH>
                      <wp:positionV relativeFrom="paragraph">
                        <wp:posOffset>116205</wp:posOffset>
                      </wp:positionV>
                      <wp:extent cx="2124000" cy="0"/>
                      <wp:effectExtent l="0" t="0" r="0" b="0"/>
                      <wp:wrapNone/>
                      <wp:docPr id="798"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2124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303EB898" id="Straight Connector 172" o:spid="_x0000_s1026" style="position:absolute;z-index:252212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9.15pt" to="185.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" strokecolor="#a6a6a6">
                      <v:stroke dashstyle="1 1" joinstyle="miter" endcap="round"/>
                      <v:path arrowok="f"/>
                      <o:lock v:ext="edit" shapetype="f"/>
                    </v:line>
                  </w:pict>
                </mc:Fallback>
              </mc:AlternateContent>
            </w:r>
            <w:r w:rsidRPr="002F2D43">
              <w:rPr>
                <w:rFonts w:ascii="Arial" w:hAnsi="Arial" w:cs="Arial"/>
                <w:sz w:val="18"/>
                <w:szCs w:val="18"/>
              </w:rPr>
              <w:t>Fax</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2D56A2" w:rsidRPr="002F2D43" w14:paraId="63B1F78F" w14:textId="77777777" w:rsidTr="006442F2">
        <w:trPr>
          <w:trHeight w:val="113"/>
        </w:trPr>
        <w:tc>
          <w:tcPr>
            <w:tcW w:w="2755" w:type="dxa"/>
            <w:gridSpan w:val="2"/>
            <w:vMerge/>
            <w:shd w:val="clear" w:color="auto" w:fill="auto"/>
          </w:tcPr>
          <w:p w14:paraId="14A8E37D" w14:textId="77777777" w:rsidR="002D56A2" w:rsidRPr="000660FF" w:rsidRDefault="002D56A2" w:rsidP="002D56A2">
            <w:pPr>
              <w:pStyle w:val="BodyText10"/>
              <w:rPr>
                <w:rStyle w:val="bold"/>
              </w:rPr>
            </w:pPr>
          </w:p>
        </w:tc>
        <w:tc>
          <w:tcPr>
            <w:tcW w:w="7740" w:type="dxa"/>
            <w:gridSpan w:val="7"/>
            <w:tcBorders>
              <w:top w:val="nil"/>
            </w:tcBorders>
            <w:shd w:val="clear" w:color="auto" w:fill="auto"/>
            <w:vAlign w:val="bottom"/>
          </w:tcPr>
          <w:p w14:paraId="2E2BDC5F" w14:textId="7E6076DE" w:rsidR="002D56A2" w:rsidRPr="002F1E00" w:rsidRDefault="002D56A2" w:rsidP="006442F2">
            <w:pPr>
              <w:pStyle w:val="Footer"/>
              <w:tabs>
                <w:tab w:val="left" w:pos="9214"/>
              </w:tabs>
              <w:rPr>
                <w:rFonts w:ascii="Arial" w:hAnsi="Arial" w:cs="Arial"/>
                <w:sz w:val="18"/>
                <w:szCs w:val="18"/>
              </w:rPr>
            </w:pPr>
            <w:r w:rsidRPr="002F1E00">
              <w:rPr>
                <w:rFonts w:ascii="Arial" w:hAnsi="Arial" w:cs="Arial"/>
                <w:noProof/>
                <w:sz w:val="18"/>
                <w:szCs w:val="18"/>
              </w:rPr>
              <mc:AlternateContent>
                <mc:Choice Requires="wps">
                  <w:drawing>
                    <wp:anchor distT="0" distB="0" distL="114300" distR="114300" simplePos="0" relativeHeight="252213265" behindDoc="0" locked="0" layoutInCell="1" allowOverlap="1" wp14:anchorId="03D1E003" wp14:editId="258B8A9D">
                      <wp:simplePos x="0" y="0"/>
                      <wp:positionH relativeFrom="column">
                        <wp:posOffset>311150</wp:posOffset>
                      </wp:positionH>
                      <wp:positionV relativeFrom="paragraph">
                        <wp:posOffset>120650</wp:posOffset>
                      </wp:positionV>
                      <wp:extent cx="4500000" cy="0"/>
                      <wp:effectExtent l="0" t="0" r="0" b="0"/>
                      <wp:wrapNone/>
                      <wp:docPr id="799"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50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56070EBB" id="Straight Connector 176" o:spid="_x0000_s1026" style="position:absolute;z-index:252213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9.5pt" to="37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Email</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2D56A2" w:rsidRPr="002F2D43" w14:paraId="11467EC7" w14:textId="77777777" w:rsidTr="00A4335A">
        <w:trPr>
          <w:trHeight w:hRule="exact" w:val="2438"/>
        </w:trPr>
        <w:tc>
          <w:tcPr>
            <w:tcW w:w="2755" w:type="dxa"/>
            <w:gridSpan w:val="2"/>
            <w:shd w:val="clear" w:color="auto" w:fill="auto"/>
          </w:tcPr>
          <w:p w14:paraId="55389378" w14:textId="77777777" w:rsidR="002D56A2" w:rsidRPr="000660FF" w:rsidRDefault="002D56A2" w:rsidP="002D56A2">
            <w:pPr>
              <w:pStyle w:val="BodyText10"/>
              <w:rPr>
                <w:rStyle w:val="bold"/>
              </w:rPr>
            </w:pPr>
            <w:r w:rsidRPr="000660FF">
              <w:rPr>
                <w:rStyle w:val="bold"/>
              </w:rPr>
              <w:t>Section 5(b)</w:t>
            </w:r>
          </w:p>
          <w:p w14:paraId="767E4007" w14:textId="77777777" w:rsidR="002D56A2" w:rsidRPr="000660FF" w:rsidRDefault="002D56A2" w:rsidP="002D56A2">
            <w:pPr>
              <w:pStyle w:val="BodyText10"/>
              <w:rPr>
                <w:b/>
                <w:bCs/>
              </w:rPr>
            </w:pPr>
            <w:r w:rsidRPr="000660FF">
              <w:rPr>
                <w:rStyle w:val="bold"/>
              </w:rPr>
              <w:t>Is the respondent?</w:t>
            </w:r>
          </w:p>
          <w:p w14:paraId="646B39C9" w14:textId="77777777" w:rsidR="002D56A2" w:rsidRPr="002F2D43" w:rsidRDefault="002D56A2" w:rsidP="002D56A2">
            <w:pPr>
              <w:pStyle w:val="Footer"/>
              <w:tabs>
                <w:tab w:val="left" w:pos="9214"/>
              </w:tabs>
              <w:rPr>
                <w:rFonts w:ascii="Arial" w:hAnsi="Arial" w:cs="Arial"/>
                <w:sz w:val="18"/>
                <w:szCs w:val="18"/>
              </w:rPr>
            </w:pPr>
            <w:r w:rsidRPr="002F2D43">
              <w:rPr>
                <w:rFonts w:ascii="Arial" w:hAnsi="Arial" w:cs="Arial"/>
                <w:sz w:val="18"/>
                <w:szCs w:val="18"/>
              </w:rPr>
              <w:t xml:space="preserve">Refer to guide and </w:t>
            </w:r>
            <w:r w:rsidRPr="002F2D43">
              <w:rPr>
                <w:rFonts w:ascii="Arial" w:hAnsi="Arial" w:cs="Arial"/>
                <w:i/>
                <w:sz w:val="18"/>
                <w:szCs w:val="18"/>
              </w:rPr>
              <w:t>section 227</w:t>
            </w:r>
            <w:r w:rsidRPr="002F2D43">
              <w:rPr>
                <w:rFonts w:ascii="Arial" w:hAnsi="Arial" w:cs="Arial"/>
                <w:sz w:val="18"/>
                <w:szCs w:val="18"/>
              </w:rPr>
              <w:t xml:space="preserve"> of the Act</w:t>
            </w:r>
          </w:p>
        </w:tc>
        <w:tc>
          <w:tcPr>
            <w:tcW w:w="7740" w:type="dxa"/>
            <w:gridSpan w:val="7"/>
            <w:shd w:val="clear" w:color="auto" w:fill="auto"/>
          </w:tcPr>
          <w:p w14:paraId="0094CDEF" w14:textId="77777777" w:rsidR="002D56A2" w:rsidRPr="00206F42" w:rsidRDefault="002D56A2" w:rsidP="00A4335A">
            <w:pPr>
              <w:pStyle w:val="Footer"/>
              <w:tabs>
                <w:tab w:val="clear" w:pos="4320"/>
                <w:tab w:val="left" w:pos="3792"/>
                <w:tab w:val="left" w:pos="9214"/>
              </w:tabs>
              <w:spacing w:line="600" w:lineRule="auto"/>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ed w:val="0"/>
                  </w:checkBox>
                </w:ffData>
              </w:fldChar>
            </w:r>
            <w:bookmarkStart w:id="1" w:name="Check11"/>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bookmarkEnd w:id="1"/>
            <w:r w:rsidRPr="002F2D43">
              <w:rPr>
                <w:rFonts w:ascii="Arial" w:hAnsi="Arial" w:cs="Arial"/>
                <w:sz w:val="18"/>
                <w:szCs w:val="18"/>
              </w:rPr>
              <w:t xml:space="preserve">  an owner</w:t>
            </w:r>
            <w:r w:rsidRPr="002F2D43">
              <w:rPr>
                <w:rFonts w:ascii="Arial" w:hAnsi="Arial" w:cs="Arial"/>
                <w:sz w:val="18"/>
                <w:szCs w:val="18"/>
              </w:rPr>
              <w:tab/>
            </w:r>
            <w:r>
              <w:rPr>
                <w:rFonts w:ascii="Arial" w:hAnsi="Arial" w:cs="Arial"/>
                <w:sz w:val="18"/>
                <w:szCs w:val="18"/>
              </w:rPr>
              <w:fldChar w:fldCharType="begin">
                <w:ffData>
                  <w:name w:val="Check16"/>
                  <w:enabled/>
                  <w:calcOnExit w:val="0"/>
                  <w:checkBox>
                    <w:sizeAuto/>
                    <w:default w:val="0"/>
                    <w:checked w:val="0"/>
                  </w:checkBox>
                </w:ffData>
              </w:fldChar>
            </w:r>
            <w:bookmarkStart w:id="2" w:name="Check16"/>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bookmarkEnd w:id="2"/>
            <w:r w:rsidRPr="002F2D43">
              <w:rPr>
                <w:rFonts w:ascii="Arial" w:hAnsi="Arial" w:cs="Arial"/>
                <w:sz w:val="18"/>
                <w:szCs w:val="18"/>
              </w:rPr>
              <w:t xml:space="preserve">  an occupier</w:t>
            </w:r>
          </w:p>
          <w:p w14:paraId="67ACEB3D" w14:textId="77777777" w:rsidR="002D56A2" w:rsidRPr="00206F42" w:rsidRDefault="002D56A2" w:rsidP="00A4335A">
            <w:pPr>
              <w:pStyle w:val="Footer"/>
              <w:tabs>
                <w:tab w:val="clear" w:pos="4320"/>
                <w:tab w:val="left" w:pos="3792"/>
                <w:tab w:val="left" w:pos="9214"/>
              </w:tabs>
              <w:spacing w:line="600" w:lineRule="auto"/>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ed w:val="0"/>
                  </w:checkBox>
                </w:ffData>
              </w:fldChar>
            </w:r>
            <w:bookmarkStart w:id="3" w:name="Check12"/>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bookmarkEnd w:id="3"/>
            <w:r w:rsidRPr="002F2D43">
              <w:rPr>
                <w:rFonts w:ascii="Arial" w:hAnsi="Arial" w:cs="Arial"/>
                <w:sz w:val="18"/>
                <w:szCs w:val="18"/>
              </w:rPr>
              <w:t xml:space="preserve">  the body corporate</w:t>
            </w:r>
            <w:r w:rsidRPr="002F2D43">
              <w:rPr>
                <w:rFonts w:ascii="Arial" w:hAnsi="Arial" w:cs="Arial"/>
                <w:sz w:val="18"/>
                <w:szCs w:val="18"/>
              </w:rPr>
              <w:tab/>
            </w:r>
            <w:r>
              <w:rPr>
                <w:rFonts w:ascii="Arial" w:hAnsi="Arial" w:cs="Arial"/>
                <w:sz w:val="18"/>
                <w:szCs w:val="18"/>
              </w:rPr>
              <w:fldChar w:fldCharType="begin">
                <w:ffData>
                  <w:name w:val="Check17"/>
                  <w:enabled/>
                  <w:calcOnExit w:val="0"/>
                  <w:checkBox>
                    <w:sizeAuto/>
                    <w:default w:val="0"/>
                    <w:checked w:val="0"/>
                  </w:checkBox>
                </w:ffData>
              </w:fldChar>
            </w:r>
            <w:bookmarkStart w:id="4" w:name="Check17"/>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bookmarkEnd w:id="4"/>
            <w:r w:rsidRPr="002F2D43">
              <w:rPr>
                <w:rFonts w:ascii="Arial" w:hAnsi="Arial" w:cs="Arial"/>
                <w:sz w:val="18"/>
                <w:szCs w:val="18"/>
              </w:rPr>
              <w:t xml:space="preserve">  the body corporate manager</w:t>
            </w:r>
          </w:p>
          <w:p w14:paraId="6FC983D0" w14:textId="77777777" w:rsidR="002D56A2" w:rsidRPr="00206F42" w:rsidRDefault="002D56A2" w:rsidP="00A4335A">
            <w:pPr>
              <w:pStyle w:val="Footer"/>
              <w:tabs>
                <w:tab w:val="clear" w:pos="4320"/>
                <w:tab w:val="left" w:pos="3792"/>
                <w:tab w:val="left" w:pos="9214"/>
              </w:tabs>
              <w:spacing w:line="600" w:lineRule="auto"/>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ed w:val="0"/>
                  </w:checkBox>
                </w:ffData>
              </w:fldChar>
            </w:r>
            <w:bookmarkStart w:id="5" w:name="Check13"/>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bookmarkEnd w:id="5"/>
            <w:r w:rsidRPr="002F2D43">
              <w:rPr>
                <w:rFonts w:ascii="Arial" w:hAnsi="Arial" w:cs="Arial"/>
                <w:sz w:val="18"/>
                <w:szCs w:val="18"/>
              </w:rPr>
              <w:t xml:space="preserve">  the committee</w:t>
            </w:r>
            <w:r w:rsidRPr="002F2D43">
              <w:rPr>
                <w:rFonts w:ascii="Arial" w:hAnsi="Arial" w:cs="Arial"/>
                <w:sz w:val="18"/>
                <w:szCs w:val="18"/>
              </w:rPr>
              <w:tab/>
            </w:r>
            <w:r>
              <w:rPr>
                <w:rFonts w:ascii="Arial" w:hAnsi="Arial" w:cs="Arial"/>
                <w:sz w:val="18"/>
                <w:szCs w:val="18"/>
              </w:rPr>
              <w:fldChar w:fldCharType="begin">
                <w:ffData>
                  <w:name w:val="Check18"/>
                  <w:enabled/>
                  <w:calcOnExit w:val="0"/>
                  <w:checkBox>
                    <w:sizeAuto/>
                    <w:default w:val="0"/>
                    <w:checked w:val="0"/>
                  </w:checkBox>
                </w:ffData>
              </w:fldChar>
            </w:r>
            <w:bookmarkStart w:id="6" w:name="Check18"/>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bookmarkEnd w:id="6"/>
            <w:r w:rsidRPr="002F2D43">
              <w:rPr>
                <w:rFonts w:ascii="Arial" w:hAnsi="Arial" w:cs="Arial"/>
                <w:sz w:val="18"/>
                <w:szCs w:val="18"/>
              </w:rPr>
              <w:t xml:space="preserve">  a committee member</w:t>
            </w:r>
          </w:p>
          <w:p w14:paraId="20D2A326" w14:textId="77777777" w:rsidR="002D56A2" w:rsidRPr="00206F42" w:rsidRDefault="002D56A2" w:rsidP="00A4335A">
            <w:pPr>
              <w:pStyle w:val="Footer"/>
              <w:tabs>
                <w:tab w:val="clear" w:pos="4320"/>
                <w:tab w:val="left" w:pos="3792"/>
                <w:tab w:val="left" w:pos="9214"/>
              </w:tabs>
              <w:spacing w:line="600" w:lineRule="auto"/>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ed w:val="0"/>
                  </w:checkBox>
                </w:ffData>
              </w:fldChar>
            </w:r>
            <w:bookmarkStart w:id="7" w:name="Check14"/>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bookmarkEnd w:id="7"/>
            <w:r w:rsidRPr="002F2D43">
              <w:rPr>
                <w:rFonts w:ascii="Arial" w:hAnsi="Arial" w:cs="Arial"/>
                <w:sz w:val="18"/>
                <w:szCs w:val="18"/>
              </w:rPr>
              <w:t xml:space="preserve">  letting agent</w:t>
            </w:r>
            <w:r w:rsidRPr="002F2D43">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ed w:val="0"/>
                  </w:checkBox>
                </w:ffData>
              </w:fldChar>
            </w:r>
            <w:bookmarkStart w:id="8" w:name="Check19"/>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bookmarkEnd w:id="8"/>
            <w:r w:rsidRPr="002F2D43">
              <w:rPr>
                <w:rFonts w:ascii="Arial" w:hAnsi="Arial" w:cs="Arial"/>
                <w:sz w:val="18"/>
                <w:szCs w:val="18"/>
              </w:rPr>
              <w:t xml:space="preserve">  caretaking service contractor</w:t>
            </w:r>
          </w:p>
          <w:p w14:paraId="4BC9A186" w14:textId="77777777" w:rsidR="002D56A2" w:rsidRPr="002F2D43" w:rsidRDefault="002D56A2" w:rsidP="00A4335A">
            <w:pPr>
              <w:pStyle w:val="Footer"/>
              <w:tabs>
                <w:tab w:val="left" w:pos="9214"/>
              </w:tabs>
              <w:spacing w:line="600" w:lineRule="auto"/>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ed w:val="0"/>
                  </w:checkBox>
                </w:ffData>
              </w:fldChar>
            </w:r>
            <w:bookmarkStart w:id="9" w:name="Check15"/>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bookmarkEnd w:id="9"/>
            <w:r w:rsidRPr="002F2D43">
              <w:rPr>
                <w:rFonts w:ascii="Arial" w:hAnsi="Arial" w:cs="Arial"/>
                <w:sz w:val="18"/>
                <w:szCs w:val="18"/>
              </w:rPr>
              <w:t xml:space="preserve">  service contractor</w:t>
            </w:r>
          </w:p>
        </w:tc>
      </w:tr>
      <w:tr w:rsidR="002D56A2" w:rsidRPr="002F2D43" w14:paraId="6A21A38D" w14:textId="77777777" w:rsidTr="00C8224A">
        <w:trPr>
          <w:trHeight w:hRule="exact" w:val="2222"/>
        </w:trPr>
        <w:tc>
          <w:tcPr>
            <w:tcW w:w="2755" w:type="dxa"/>
            <w:gridSpan w:val="2"/>
            <w:tcBorders>
              <w:bottom w:val="nil"/>
            </w:tcBorders>
            <w:shd w:val="clear" w:color="auto" w:fill="auto"/>
          </w:tcPr>
          <w:p w14:paraId="587A5DC0" w14:textId="77777777" w:rsidR="002D56A2" w:rsidRPr="000660FF" w:rsidRDefault="002D56A2" w:rsidP="002D56A2">
            <w:pPr>
              <w:pStyle w:val="BodyText10"/>
              <w:rPr>
                <w:rStyle w:val="bold"/>
              </w:rPr>
            </w:pPr>
            <w:r w:rsidRPr="000660FF">
              <w:rPr>
                <w:rStyle w:val="bold"/>
              </w:rPr>
              <w:t>Section 5(c)</w:t>
            </w:r>
          </w:p>
          <w:p w14:paraId="696B7733" w14:textId="77777777" w:rsidR="002D56A2" w:rsidRPr="000660FF" w:rsidRDefault="002D56A2" w:rsidP="002D56A2">
            <w:pPr>
              <w:pStyle w:val="BodyText10"/>
              <w:rPr>
                <w:b/>
                <w:bCs/>
              </w:rPr>
            </w:pPr>
            <w:r w:rsidRPr="000660FF">
              <w:rPr>
                <w:rStyle w:val="bold"/>
              </w:rPr>
              <w:t>Are other persons affected by the outcome sought by you?</w:t>
            </w:r>
          </w:p>
          <w:p w14:paraId="5AC8C14F" w14:textId="77777777" w:rsidR="002D56A2" w:rsidRPr="002F2D43" w:rsidRDefault="002D56A2" w:rsidP="002D56A2">
            <w:pPr>
              <w:pStyle w:val="BodyText10"/>
            </w:pPr>
            <w:r w:rsidRPr="000660FF">
              <w:t>Refer to</w:t>
            </w:r>
            <w:r w:rsidRPr="002F2D43">
              <w:t xml:space="preserve"> guide</w:t>
            </w:r>
          </w:p>
        </w:tc>
        <w:tc>
          <w:tcPr>
            <w:tcW w:w="7740" w:type="dxa"/>
            <w:gridSpan w:val="7"/>
            <w:tcBorders>
              <w:bottom w:val="nil"/>
            </w:tcBorders>
            <w:shd w:val="clear" w:color="auto" w:fill="auto"/>
          </w:tcPr>
          <w:p w14:paraId="62ACCF1C" w14:textId="77777777" w:rsidR="002D56A2" w:rsidRPr="002F2D43" w:rsidRDefault="002D56A2" w:rsidP="002D56A2">
            <w:pPr>
              <w:pStyle w:val="Footer"/>
              <w:tabs>
                <w:tab w:val="clear" w:pos="4320"/>
                <w:tab w:val="center" w:pos="5328"/>
                <w:tab w:val="left" w:pos="9214"/>
              </w:tabs>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10" w:name="Check27"/>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bookmarkEnd w:id="10"/>
            <w:r w:rsidRPr="002F2D43">
              <w:rPr>
                <w:rFonts w:ascii="Arial" w:hAnsi="Arial" w:cs="Arial"/>
                <w:sz w:val="18"/>
                <w:szCs w:val="18"/>
              </w:rPr>
              <w:t xml:space="preserve"> Yes </w:t>
            </w:r>
            <w:r w:rsidRPr="002F2D43">
              <w:rPr>
                <w:rFonts w:ascii="Arial" w:hAnsi="Arial" w:cs="Arial"/>
                <w:i/>
                <w:sz w:val="18"/>
                <w:szCs w:val="18"/>
              </w:rPr>
              <w:t xml:space="preserve">(provide details below or </w:t>
            </w:r>
            <w:proofErr w:type="gramStart"/>
            <w:r w:rsidRPr="002F2D43">
              <w:rPr>
                <w:rFonts w:ascii="Arial" w:hAnsi="Arial" w:cs="Arial"/>
                <w:i/>
                <w:sz w:val="18"/>
                <w:szCs w:val="18"/>
              </w:rPr>
              <w:t>attached)</w:t>
            </w:r>
            <w:r w:rsidRPr="002F2D43">
              <w:rPr>
                <w:rFonts w:ascii="Arial" w:hAnsi="Arial" w:cs="Arial"/>
                <w:sz w:val="18"/>
                <w:szCs w:val="18"/>
              </w:rPr>
              <w:t xml:space="preserve">   </w:t>
            </w:r>
            <w:proofErr w:type="gramEnd"/>
            <w:r w:rsidRPr="002F2D43">
              <w:rPr>
                <w:rFonts w:ascii="Arial" w:hAnsi="Arial" w:cs="Arial"/>
                <w:sz w:val="18"/>
                <w:szCs w:val="18"/>
              </w:rPr>
              <w:t xml:space="preserve">     </w:t>
            </w:r>
            <w:r w:rsidRPr="002F2D43">
              <w:rPr>
                <w:rFonts w:ascii="Arial" w:hAnsi="Arial" w:cs="Arial"/>
                <w:sz w:val="18"/>
                <w:szCs w:val="18"/>
              </w:rPr>
              <w:tab/>
            </w:r>
            <w:r>
              <w:rPr>
                <w:rFonts w:ascii="Arial" w:hAnsi="Arial" w:cs="Arial"/>
                <w:sz w:val="18"/>
                <w:szCs w:val="18"/>
              </w:rPr>
              <w:fldChar w:fldCharType="begin">
                <w:ffData>
                  <w:name w:val="Check28"/>
                  <w:enabled/>
                  <w:calcOnExit w:val="0"/>
                  <w:checkBox>
                    <w:sizeAuto/>
                    <w:default w:val="0"/>
                  </w:checkBox>
                </w:ffData>
              </w:fldChar>
            </w:r>
            <w:bookmarkStart w:id="11" w:name="Check28"/>
            <w:r>
              <w:rPr>
                <w:rFonts w:ascii="Arial" w:hAnsi="Arial" w:cs="Arial"/>
                <w:sz w:val="18"/>
                <w:szCs w:val="18"/>
              </w:rPr>
              <w:instrText xml:space="preserve"> FORMCHECKBOX </w:instrText>
            </w:r>
            <w:r w:rsidR="006A0A4E">
              <w:rPr>
                <w:rFonts w:ascii="Arial" w:hAnsi="Arial" w:cs="Arial"/>
                <w:sz w:val="18"/>
                <w:szCs w:val="18"/>
              </w:rPr>
            </w:r>
            <w:r w:rsidR="006A0A4E">
              <w:rPr>
                <w:rFonts w:ascii="Arial" w:hAnsi="Arial" w:cs="Arial"/>
                <w:sz w:val="18"/>
                <w:szCs w:val="18"/>
              </w:rPr>
              <w:fldChar w:fldCharType="separate"/>
            </w:r>
            <w:r>
              <w:rPr>
                <w:rFonts w:ascii="Arial" w:hAnsi="Arial" w:cs="Arial"/>
                <w:sz w:val="18"/>
                <w:szCs w:val="18"/>
              </w:rPr>
              <w:fldChar w:fldCharType="end"/>
            </w:r>
            <w:bookmarkEnd w:id="11"/>
            <w:r w:rsidRPr="002F2D43">
              <w:rPr>
                <w:rFonts w:ascii="Arial" w:hAnsi="Arial" w:cs="Arial"/>
                <w:sz w:val="18"/>
                <w:szCs w:val="18"/>
              </w:rPr>
              <w:t xml:space="preserve"> No</w:t>
            </w:r>
          </w:p>
          <w:p w14:paraId="1A925617" w14:textId="77777777" w:rsidR="002D56A2" w:rsidRPr="002F2D43" w:rsidRDefault="002D56A2" w:rsidP="002D56A2">
            <w:pPr>
              <w:pStyle w:val="Footer"/>
              <w:tabs>
                <w:tab w:val="left" w:pos="9214"/>
              </w:tabs>
              <w:rPr>
                <w:rFonts w:ascii="Arial" w:hAnsi="Arial" w:cs="Arial"/>
                <w:sz w:val="18"/>
                <w:szCs w:val="18"/>
              </w:rPr>
            </w:pPr>
          </w:p>
          <w:p w14:paraId="7AFD7FED" w14:textId="7BF31A09" w:rsidR="002D56A2" w:rsidRPr="00830731" w:rsidRDefault="002D56A2" w:rsidP="002D56A2">
            <w:pPr>
              <w:pStyle w:val="FormFields"/>
            </w:pPr>
            <w:r>
              <w:rPr>
                <w:noProof/>
              </w:rPr>
              <mc:AlternateContent>
                <mc:Choice Requires="wpg">
                  <w:drawing>
                    <wp:anchor distT="0" distB="0" distL="114300" distR="114300" simplePos="0" relativeHeight="252202001" behindDoc="1" locked="0" layoutInCell="1" allowOverlap="1" wp14:anchorId="2DAAFD3D" wp14:editId="5233858B">
                      <wp:simplePos x="0" y="0"/>
                      <wp:positionH relativeFrom="column">
                        <wp:posOffset>-1270</wp:posOffset>
                      </wp:positionH>
                      <wp:positionV relativeFrom="paragraph">
                        <wp:posOffset>142345</wp:posOffset>
                      </wp:positionV>
                      <wp:extent cx="4810125" cy="859155"/>
                      <wp:effectExtent l="0" t="0" r="28575" b="1714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10125" cy="859155"/>
                                <a:chOff x="4253" y="233916"/>
                                <a:chExt cx="4810125" cy="944172"/>
                              </a:xfrm>
                            </wpg:grpSpPr>
                            <wps:wsp>
                              <wps:cNvPr id="737" name="Straight Connector 124"/>
                              <wps:cNvCnPr>
                                <a:cxnSpLocks noChangeArrowheads="1"/>
                              </wps:cNvCnPr>
                              <wps:spPr>
                                <a:xfrm flipV="1">
                                  <a:off x="4253" y="1178088"/>
                                  <a:ext cx="4803775" cy="0"/>
                                </a:xfrm>
                                <a:prstGeom prst="line">
                                  <a:avLst/>
                                </a:prstGeom>
                                <a:noFill/>
                                <a:ln w="9525" cap="rnd" cmpd="sng" algn="ctr">
                                  <a:solidFill>
                                    <a:sysClr val="window" lastClr="FFFFFF">
                                      <a:lumMod val="65000"/>
                                    </a:sysClr>
                                  </a:solidFill>
                                  <a:prstDash val="sysDot"/>
                                  <a:miter lim="800000"/>
                                </a:ln>
                                <a:effectLst/>
                              </wps:spPr>
                              <wps:bodyPr/>
                            </wps:wsp>
                            <wps:wsp>
                              <wps:cNvPr id="738" name="Straight Connector 125"/>
                              <wps:cNvCnPr>
                                <a:cxnSpLocks noChangeArrowheads="1"/>
                              </wps:cNvCnPr>
                              <wps:spPr>
                                <a:xfrm flipV="1">
                                  <a:off x="4253" y="939918"/>
                                  <a:ext cx="4803775" cy="2886"/>
                                </a:xfrm>
                                <a:prstGeom prst="line">
                                  <a:avLst/>
                                </a:prstGeom>
                                <a:noFill/>
                                <a:ln w="9525" cap="rnd" cmpd="sng" algn="ctr">
                                  <a:solidFill>
                                    <a:sysClr val="window" lastClr="FFFFFF">
                                      <a:lumMod val="65000"/>
                                    </a:sysClr>
                                  </a:solidFill>
                                  <a:prstDash val="sysDot"/>
                                  <a:miter lim="800000"/>
                                </a:ln>
                                <a:effectLst/>
                              </wps:spPr>
                              <wps:bodyPr/>
                            </wps:wsp>
                            <wps:wsp>
                              <wps:cNvPr id="739" name="Straight Connector 126"/>
                              <wps:cNvCnPr>
                                <a:cxnSpLocks noChangeArrowheads="1"/>
                              </wps:cNvCnPr>
                              <wps:spPr>
                                <a:xfrm>
                                  <a:off x="4253" y="706002"/>
                                  <a:ext cx="4799965" cy="0"/>
                                </a:xfrm>
                                <a:prstGeom prst="line">
                                  <a:avLst/>
                                </a:prstGeom>
                                <a:noFill/>
                                <a:ln w="9525" cap="rnd" cmpd="sng" algn="ctr">
                                  <a:solidFill>
                                    <a:sysClr val="window" lastClr="FFFFFF">
                                      <a:lumMod val="65000"/>
                                    </a:sysClr>
                                  </a:solidFill>
                                  <a:prstDash val="sysDot"/>
                                  <a:miter lim="800000"/>
                                </a:ln>
                                <a:effectLst/>
                              </wps:spPr>
                              <wps:bodyPr/>
                            </wps:wsp>
                            <wps:wsp>
                              <wps:cNvPr id="740" name="Straight Connector 127"/>
                              <wps:cNvCnPr>
                                <a:cxnSpLocks noChangeArrowheads="1"/>
                              </wps:cNvCnPr>
                              <wps:spPr>
                                <a:xfrm>
                                  <a:off x="4253" y="467833"/>
                                  <a:ext cx="4810125" cy="0"/>
                                </a:xfrm>
                                <a:prstGeom prst="line">
                                  <a:avLst/>
                                </a:prstGeom>
                                <a:noFill/>
                                <a:ln w="9525" cap="rnd" cmpd="sng" algn="ctr">
                                  <a:solidFill>
                                    <a:sysClr val="window" lastClr="FFFFFF">
                                      <a:lumMod val="65000"/>
                                    </a:sysClr>
                                  </a:solidFill>
                                  <a:prstDash val="sysDot"/>
                                  <a:miter lim="800000"/>
                                </a:ln>
                                <a:effectLst/>
                              </wps:spPr>
                              <wps:bodyPr/>
                            </wps:wsp>
                            <wps:wsp>
                              <wps:cNvPr id="741" name="Straight Connector 130"/>
                              <wps:cNvCnPr>
                                <a:cxnSpLocks noChangeArrowheads="1"/>
                              </wps:cNvCnPr>
                              <wps:spPr>
                                <a:xfrm>
                                  <a:off x="4253" y="233916"/>
                                  <a:ext cx="4810125" cy="0"/>
                                </a:xfrm>
                                <a:prstGeom prst="line">
                                  <a:avLst/>
                                </a:prstGeom>
                                <a:noFill/>
                                <a:ln w="9525" cap="rnd" cmpd="sng" algn="ctr">
                                  <a:solidFill>
                                    <a:sysClr val="window" lastClr="FFFFFF">
                                      <a:lumMod val="65000"/>
                                    </a:sys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C5857B9" id="Group 11" o:spid="_x0000_s1026" style="position:absolute;margin-left:-.1pt;margin-top:11.2pt;width:378.75pt;height:67.65pt;z-index:-251114479;mso-width-relative:margin;mso-height-relative:margin" coordorigin="42,2339" coordsize="48101,9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">
                      <v:line id="Straight Connector 124" o:spid="_x0000_s1027" style="position:absolute;flip:y;visibility:visible;mso-wrap-style:square" from="42,11780" to="48080,1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" strokecolor="#a6a6a6">
                        <v:stroke dashstyle="1 1" joinstyle="miter" endcap="round"/>
                        <v:path arrowok="f"/>
                        <o:lock v:ext="edit" shapetype="f"/>
                      </v:line>
                      <v:line id="Straight Connector 125" o:spid="_x0000_s1028" style="position:absolute;flip:y;visibility:visible;mso-wrap-style:square" from="42,9399" to="48080,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" strokecolor="#a6a6a6">
                        <v:stroke dashstyle="1 1" joinstyle="miter" endcap="round"/>
                        <v:path arrowok="f"/>
                        <o:lock v:ext="edit" shapetype="f"/>
                      </v:line>
                      <v:line id="Straight Connector 126" o:spid="_x0000_s1029" style="position:absolute;visibility:visible;mso-wrap-style:square" from="42,7060" to="48042,7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" strokecolor="#a6a6a6">
                        <v:stroke dashstyle="1 1" joinstyle="miter" endcap="round"/>
                        <v:path arrowok="f"/>
                        <o:lock v:ext="edit" shapetype="f"/>
                      </v:line>
                      <v:line id="Straight Connector 127" o:spid="_x0000_s1030" style="position:absolute;visibility:visible;mso-wrap-style:square" from="42,4678" to="48143,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" strokecolor="#a6a6a6">
                        <v:stroke dashstyle="1 1" joinstyle="miter" endcap="round"/>
                        <v:path arrowok="f"/>
                        <o:lock v:ext="edit" shapetype="f"/>
                      </v:line>
                      <v:line id="Straight Connector 130" o:spid="_x0000_s1031" style="position:absolute;visibility:visible;mso-wrap-style:square" from="42,2339" to="48143,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" strokecolor="#a6a6a6">
                        <v:stroke dashstyle="1 1" joinstyle="miter" endcap="round"/>
                        <v:path arrowok="f"/>
                        <o:lock v:ext="edit" shapetype="f"/>
                      </v:line>
                    </v:group>
                  </w:pict>
                </mc:Fallback>
              </mc:AlternateContent>
            </w:r>
            <w:r w:rsidRPr="00830731">
              <w:fldChar w:fldCharType="begin">
                <w:ffData>
                  <w:name w:val="Text40"/>
                  <w:enabled/>
                  <w:calcOnExit w:val="0"/>
                  <w:textInput/>
                </w:ffData>
              </w:fldChar>
            </w:r>
            <w:bookmarkStart w:id="12" w:name="Text40"/>
            <w:r w:rsidRPr="00830731">
              <w:instrText xml:space="preserve"> FORMTEXT </w:instrText>
            </w:r>
            <w:r w:rsidRPr="00830731">
              <w:fldChar w:fldCharType="separate"/>
            </w:r>
            <w:r w:rsidRPr="00830731">
              <w:t> </w:t>
            </w:r>
            <w:r w:rsidRPr="00830731">
              <w:t> </w:t>
            </w:r>
            <w:r w:rsidRPr="00830731">
              <w:t> </w:t>
            </w:r>
            <w:r w:rsidRPr="00830731">
              <w:t> </w:t>
            </w:r>
            <w:r w:rsidRPr="00830731">
              <w:t> </w:t>
            </w:r>
            <w:r w:rsidRPr="00830731">
              <w:fldChar w:fldCharType="end"/>
            </w:r>
            <w:bookmarkEnd w:id="12"/>
          </w:p>
        </w:tc>
      </w:tr>
      <w:tr w:rsidR="002D56A2" w:rsidRPr="00B7145E" w14:paraId="4C79F2AB" w14:textId="77777777" w:rsidTr="00C8224A">
        <w:trPr>
          <w:trHeight w:hRule="exact" w:val="284"/>
        </w:trPr>
        <w:tc>
          <w:tcPr>
            <w:tcW w:w="10495" w:type="dxa"/>
            <w:gridSpan w:val="9"/>
            <w:tcBorders>
              <w:top w:val="nil"/>
              <w:left w:val="single" w:sz="4" w:space="0" w:color="auto"/>
              <w:bottom w:val="nil"/>
              <w:right w:val="single" w:sz="4" w:space="0" w:color="auto"/>
            </w:tcBorders>
            <w:shd w:val="clear" w:color="auto" w:fill="000000"/>
            <w:tcMar>
              <w:top w:w="45" w:type="dxa"/>
              <w:bottom w:w="0" w:type="dxa"/>
            </w:tcMar>
          </w:tcPr>
          <w:p w14:paraId="278C4D30" w14:textId="77777777" w:rsidR="002D56A2" w:rsidRPr="00BB00F4" w:rsidRDefault="002D56A2" w:rsidP="002D56A2">
            <w:pPr>
              <w:pStyle w:val="Footer"/>
              <w:tabs>
                <w:tab w:val="left" w:pos="9214"/>
              </w:tabs>
              <w:spacing w:line="480" w:lineRule="auto"/>
              <w:rPr>
                <w:rFonts w:ascii="Arial" w:hAnsi="Arial" w:cs="Arial"/>
                <w:b/>
                <w:color w:val="FFFFFF"/>
                <w:sz w:val="18"/>
                <w:szCs w:val="18"/>
              </w:rPr>
            </w:pPr>
            <w:r w:rsidRPr="00BB00F4">
              <w:rPr>
                <w:rFonts w:ascii="Arial" w:hAnsi="Arial" w:cs="Arial"/>
                <w:b/>
                <w:color w:val="FFFFFF"/>
                <w:sz w:val="18"/>
                <w:szCs w:val="18"/>
              </w:rPr>
              <w:t xml:space="preserve">Section </w:t>
            </w:r>
            <w:r>
              <w:rPr>
                <w:rFonts w:ascii="Arial" w:hAnsi="Arial" w:cs="Arial"/>
                <w:b/>
                <w:color w:val="FFFFFF"/>
                <w:sz w:val="18"/>
                <w:szCs w:val="18"/>
              </w:rPr>
              <w:t>6</w:t>
            </w:r>
          </w:p>
        </w:tc>
      </w:tr>
      <w:tr w:rsidR="002D56A2" w:rsidRPr="002F2D43" w14:paraId="1B6577A8" w14:textId="77777777" w:rsidTr="006425D6">
        <w:trPr>
          <w:trHeight w:hRule="exact" w:val="3198"/>
        </w:trPr>
        <w:tc>
          <w:tcPr>
            <w:tcW w:w="2755" w:type="dxa"/>
            <w:gridSpan w:val="2"/>
            <w:tcBorders>
              <w:top w:val="nil"/>
            </w:tcBorders>
            <w:shd w:val="clear" w:color="auto" w:fill="auto"/>
          </w:tcPr>
          <w:p w14:paraId="7D5F67DA" w14:textId="77777777" w:rsidR="002D56A2" w:rsidRPr="000660FF" w:rsidRDefault="002D56A2" w:rsidP="002D56A2">
            <w:pPr>
              <w:pStyle w:val="BodyText10"/>
              <w:rPr>
                <w:b/>
                <w:bCs/>
              </w:rPr>
            </w:pPr>
            <w:r w:rsidRPr="000660FF">
              <w:rPr>
                <w:rStyle w:val="bold"/>
              </w:rPr>
              <w:t>What attempts have you made to resolve your dispute by internal dispute resolution and/or department conciliation</w:t>
            </w:r>
          </w:p>
          <w:p w14:paraId="50201F50" w14:textId="77777777" w:rsidR="002D56A2" w:rsidRPr="00C8224A" w:rsidRDefault="002D56A2" w:rsidP="002D56A2">
            <w:pPr>
              <w:pStyle w:val="BodyText1"/>
            </w:pPr>
            <w:r w:rsidRPr="007F077D">
              <w:t>Your application may be rejected if you have not attempted internal dispute resolution</w:t>
            </w:r>
          </w:p>
          <w:p w14:paraId="7B5E297C" w14:textId="77777777" w:rsidR="002D56A2" w:rsidRPr="002F2D43" w:rsidRDefault="002D56A2" w:rsidP="002D56A2">
            <w:pPr>
              <w:pStyle w:val="BodyText10"/>
            </w:pPr>
            <w:r w:rsidRPr="007F077D">
              <w:t>Please attach supporting documentation</w:t>
            </w:r>
          </w:p>
        </w:tc>
        <w:tc>
          <w:tcPr>
            <w:tcW w:w="7740" w:type="dxa"/>
            <w:gridSpan w:val="7"/>
            <w:tcBorders>
              <w:top w:val="nil"/>
            </w:tcBorders>
            <w:shd w:val="clear" w:color="auto" w:fill="auto"/>
          </w:tcPr>
          <w:p w14:paraId="7683E2B8" w14:textId="6E63D893" w:rsidR="002D56A2" w:rsidRDefault="002D56A2" w:rsidP="002D56A2">
            <w:pPr>
              <w:spacing w:line="336" w:lineRule="auto"/>
              <w:rPr>
                <w:rFonts w:ascii="Arial" w:hAnsi="Arial" w:cs="Arial"/>
                <w:sz w:val="20"/>
                <w:szCs w:val="20"/>
              </w:rPr>
            </w:pPr>
            <w:r>
              <w:rPr>
                <w:noProof/>
              </w:rPr>
              <mc:AlternateContent>
                <mc:Choice Requires="wpg">
                  <w:drawing>
                    <wp:anchor distT="0" distB="0" distL="114300" distR="114300" simplePos="0" relativeHeight="252203025" behindDoc="1" locked="0" layoutInCell="1" allowOverlap="1" wp14:anchorId="1DF0EFDA" wp14:editId="28696567">
                      <wp:simplePos x="0" y="0"/>
                      <wp:positionH relativeFrom="column">
                        <wp:posOffset>635</wp:posOffset>
                      </wp:positionH>
                      <wp:positionV relativeFrom="paragraph">
                        <wp:posOffset>148590</wp:posOffset>
                      </wp:positionV>
                      <wp:extent cx="4817110" cy="1539875"/>
                      <wp:effectExtent l="0" t="0" r="2540" b="222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17110" cy="1539875"/>
                                <a:chOff x="0" y="0"/>
                                <a:chExt cx="4816918" cy="1664202"/>
                              </a:xfrm>
                            </wpg:grpSpPr>
                            <wps:wsp>
                              <wps:cNvPr id="728" name="Straight Connector 50"/>
                              <wps:cNvCnPr>
                                <a:cxnSpLocks noChangeArrowheads="1"/>
                              </wps:cNvCnPr>
                              <wps:spPr>
                                <a:xfrm>
                                  <a:off x="4253" y="1662932"/>
                                  <a:ext cx="4810125" cy="1270"/>
                                </a:xfrm>
                                <a:prstGeom prst="line">
                                  <a:avLst/>
                                </a:prstGeom>
                                <a:noFill/>
                                <a:ln w="9525" cap="rnd" cmpd="sng" algn="ctr">
                                  <a:solidFill>
                                    <a:sysClr val="window" lastClr="FFFFFF">
                                      <a:lumMod val="65000"/>
                                    </a:sysClr>
                                  </a:solidFill>
                                  <a:prstDash val="sysDot"/>
                                  <a:miter lim="800000"/>
                                </a:ln>
                                <a:effectLst/>
                              </wps:spPr>
                              <wps:bodyPr/>
                            </wps:wsp>
                            <wps:wsp>
                              <wps:cNvPr id="729" name="Straight Connector 51"/>
                              <wps:cNvCnPr>
                                <a:cxnSpLocks noChangeArrowheads="1"/>
                              </wps:cNvCnPr>
                              <wps:spPr>
                                <a:xfrm>
                                  <a:off x="0" y="1424763"/>
                                  <a:ext cx="4810125" cy="1270"/>
                                </a:xfrm>
                                <a:prstGeom prst="line">
                                  <a:avLst/>
                                </a:prstGeom>
                                <a:noFill/>
                                <a:ln w="9525" cap="rnd" cmpd="sng" algn="ctr">
                                  <a:solidFill>
                                    <a:sysClr val="window" lastClr="FFFFFF">
                                      <a:lumMod val="65000"/>
                                    </a:sysClr>
                                  </a:solidFill>
                                  <a:prstDash val="sysDot"/>
                                  <a:miter lim="800000"/>
                                </a:ln>
                                <a:effectLst/>
                              </wps:spPr>
                              <wps:bodyPr/>
                            </wps:wsp>
                            <wps:wsp>
                              <wps:cNvPr id="730" name="Straight Connector 52"/>
                              <wps:cNvCnPr>
                                <a:cxnSpLocks noChangeArrowheads="1"/>
                              </wps:cNvCnPr>
                              <wps:spPr>
                                <a:xfrm flipV="1">
                                  <a:off x="4253" y="1190847"/>
                                  <a:ext cx="4812665" cy="635"/>
                                </a:xfrm>
                                <a:prstGeom prst="line">
                                  <a:avLst/>
                                </a:prstGeom>
                                <a:noFill/>
                                <a:ln w="9525" cap="rnd" cmpd="sng" algn="ctr">
                                  <a:solidFill>
                                    <a:sysClr val="window" lastClr="FFFFFF">
                                      <a:lumMod val="65000"/>
                                    </a:sysClr>
                                  </a:solidFill>
                                  <a:prstDash val="sysDot"/>
                                  <a:miter lim="800000"/>
                                </a:ln>
                                <a:effectLst/>
                              </wps:spPr>
                              <wps:bodyPr/>
                            </wps:wsp>
                            <wps:wsp>
                              <wps:cNvPr id="731" name="Straight Connector 53"/>
                              <wps:cNvCnPr>
                                <a:cxnSpLocks noChangeArrowheads="1"/>
                              </wps:cNvCnPr>
                              <wps:spPr>
                                <a:xfrm>
                                  <a:off x="4253" y="952677"/>
                                  <a:ext cx="4799965" cy="1270"/>
                                </a:xfrm>
                                <a:prstGeom prst="line">
                                  <a:avLst/>
                                </a:prstGeom>
                                <a:noFill/>
                                <a:ln w="9525" cap="rnd" cmpd="sng" algn="ctr">
                                  <a:solidFill>
                                    <a:sysClr val="window" lastClr="FFFFFF">
                                      <a:lumMod val="65000"/>
                                    </a:sysClr>
                                  </a:solidFill>
                                  <a:prstDash val="sysDot"/>
                                  <a:miter lim="800000"/>
                                </a:ln>
                                <a:effectLst/>
                              </wps:spPr>
                              <wps:bodyPr/>
                            </wps:wsp>
                            <wps:wsp>
                              <wps:cNvPr id="732" name="Straight Connector 54"/>
                              <wps:cNvCnPr>
                                <a:cxnSpLocks noChangeArrowheads="1"/>
                              </wps:cNvCnPr>
                              <wps:spPr>
                                <a:xfrm flipV="1">
                                  <a:off x="0" y="714508"/>
                                  <a:ext cx="4803775" cy="635"/>
                                </a:xfrm>
                                <a:prstGeom prst="line">
                                  <a:avLst/>
                                </a:prstGeom>
                                <a:noFill/>
                                <a:ln w="9525" cap="rnd" cmpd="sng" algn="ctr">
                                  <a:solidFill>
                                    <a:sysClr val="window" lastClr="FFFFFF">
                                      <a:lumMod val="65000"/>
                                    </a:sysClr>
                                  </a:solidFill>
                                  <a:prstDash val="sysDot"/>
                                  <a:miter lim="800000"/>
                                </a:ln>
                                <a:effectLst/>
                              </wps:spPr>
                              <wps:bodyPr/>
                            </wps:wsp>
                            <wps:wsp>
                              <wps:cNvPr id="733" name="Straight Connector 55"/>
                              <wps:cNvCnPr>
                                <a:cxnSpLocks noChangeArrowheads="1"/>
                              </wps:cNvCnPr>
                              <wps:spPr>
                                <a:xfrm flipV="1">
                                  <a:off x="0" y="476339"/>
                                  <a:ext cx="4803775" cy="6985"/>
                                </a:xfrm>
                                <a:prstGeom prst="line">
                                  <a:avLst/>
                                </a:prstGeom>
                                <a:noFill/>
                                <a:ln w="9525" cap="rnd" cmpd="sng" algn="ctr">
                                  <a:solidFill>
                                    <a:sysClr val="window" lastClr="FFFFFF">
                                      <a:lumMod val="65000"/>
                                    </a:sysClr>
                                  </a:solidFill>
                                  <a:prstDash val="sysDot"/>
                                  <a:miter lim="800000"/>
                                </a:ln>
                                <a:effectLst/>
                              </wps:spPr>
                              <wps:bodyPr/>
                            </wps:wsp>
                            <wps:wsp>
                              <wps:cNvPr id="734" name="Straight Connector 56"/>
                              <wps:cNvCnPr>
                                <a:cxnSpLocks noChangeArrowheads="1"/>
                              </wps:cNvCnPr>
                              <wps:spPr>
                                <a:xfrm>
                                  <a:off x="4253" y="233916"/>
                                  <a:ext cx="4799965" cy="3175"/>
                                </a:xfrm>
                                <a:prstGeom prst="line">
                                  <a:avLst/>
                                </a:prstGeom>
                                <a:noFill/>
                                <a:ln w="9525" cap="rnd" cmpd="sng" algn="ctr">
                                  <a:solidFill>
                                    <a:sysClr val="window" lastClr="FFFFFF">
                                      <a:lumMod val="65000"/>
                                    </a:sysClr>
                                  </a:solidFill>
                                  <a:prstDash val="sysDot"/>
                                  <a:miter lim="800000"/>
                                </a:ln>
                                <a:effectLst/>
                              </wps:spPr>
                              <wps:bodyPr/>
                            </wps:wsp>
                            <wps:wsp>
                              <wps:cNvPr id="735" name="Straight Connector 57"/>
                              <wps:cNvCnPr>
                                <a:cxnSpLocks noChangeArrowheads="1"/>
                              </wps:cNvCnPr>
                              <wps:spPr>
                                <a:xfrm>
                                  <a:off x="4253" y="0"/>
                                  <a:ext cx="4810125" cy="1270"/>
                                </a:xfrm>
                                <a:prstGeom prst="line">
                                  <a:avLst/>
                                </a:prstGeom>
                                <a:noFill/>
                                <a:ln w="9525" cap="rnd" cmpd="sng" algn="ctr">
                                  <a:solidFill>
                                    <a:sysClr val="window" lastClr="FFFFFF">
                                      <a:lumMod val="65000"/>
                                    </a:sysClr>
                                  </a:solidFill>
                                  <a:prstDash val="sysDot"/>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603A7E1C" id="Group 10" o:spid="_x0000_s1026" style="position:absolute;margin-left:.05pt;margin-top:11.7pt;width:379.3pt;height:121.25pt;z-index:-251113455;mso-height-relative:margin" coordsize="48169,1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">
                      <v:line id="Straight Connector 50" o:spid="_x0000_s1027" style="position:absolute;visibility:visible;mso-wrap-style:square" from="42,16629" to="48143,1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" strokecolor="#a6a6a6">
                        <v:stroke dashstyle="1 1" joinstyle="miter" endcap="round"/>
                        <v:path arrowok="f"/>
                        <o:lock v:ext="edit" shapetype="f"/>
                      </v:line>
                      <v:line id="Straight Connector 51" o:spid="_x0000_s1028" style="position:absolute;visibility:visible;mso-wrap-style:square" from="0,14247" to="48101,1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" strokecolor="#a6a6a6">
                        <v:stroke dashstyle="1 1" joinstyle="miter" endcap="round"/>
                        <v:path arrowok="f"/>
                        <o:lock v:ext="edit" shapetype="f"/>
                      </v:line>
                      <v:line id="Straight Connector 52" o:spid="_x0000_s1029" style="position:absolute;flip:y;visibility:visible;mso-wrap-style:square" from="42,11908" to="48169,1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" strokecolor="#a6a6a6">
                        <v:stroke dashstyle="1 1" joinstyle="miter" endcap="round"/>
                        <v:path arrowok="f"/>
                        <o:lock v:ext="edit" shapetype="f"/>
                      </v:line>
                      <v:line id="Straight Connector 53" o:spid="_x0000_s1030" style="position:absolute;visibility:visible;mso-wrap-style:square" from="42,9526" to="48042,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" strokecolor="#a6a6a6">
                        <v:stroke dashstyle="1 1" joinstyle="miter" endcap="round"/>
                        <v:path arrowok="f"/>
                        <o:lock v:ext="edit" shapetype="f"/>
                      </v:line>
                      <v:line id="Straight Connector 54" o:spid="_x0000_s1031" style="position:absolute;flip:y;visibility:visible;mso-wrap-style:square" from="0,7145" to="48037,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" strokecolor="#a6a6a6">
                        <v:stroke dashstyle="1 1" joinstyle="miter" endcap="round"/>
                        <v:path arrowok="f"/>
                        <o:lock v:ext="edit" shapetype="f"/>
                      </v:line>
                      <v:line id="Straight Connector 55" o:spid="_x0000_s1032" style="position:absolute;flip:y;visibility:visible;mso-wrap-style:square" from="0,4763" to="48037,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" strokecolor="#a6a6a6">
                        <v:stroke dashstyle="1 1" joinstyle="miter" endcap="round"/>
                        <v:path arrowok="f"/>
                        <o:lock v:ext="edit" shapetype="f"/>
                      </v:line>
                      <v:line id="Straight Connector 56" o:spid="_x0000_s1033" style="position:absolute;visibility:visible;mso-wrap-style:square" from="42,2339" to="48042,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" strokecolor="#a6a6a6">
                        <v:stroke dashstyle="1 1" joinstyle="miter" endcap="round"/>
                        <v:path arrowok="f"/>
                        <o:lock v:ext="edit" shapetype="f"/>
                      </v:line>
                      <v:line id="Straight Connector 57" o:spid="_x0000_s1034" style="position:absolute;visibility:visible;mso-wrap-style:square" from="42,0" to="481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" strokecolor="#a6a6a6">
                        <v:stroke dashstyle="1 1" joinstyle="miter" endcap="round"/>
                        <v:path arrowok="f"/>
                        <o:lock v:ext="edit" shapetype="f"/>
                      </v:line>
                    </v:group>
                  </w:pict>
                </mc:Fallback>
              </mc:AlternateContent>
            </w:r>
            <w:r w:rsidRPr="00830731">
              <w:rPr>
                <w:rFonts w:ascii="Arial" w:hAnsi="Arial" w:cs="Arial"/>
                <w:sz w:val="20"/>
                <w:szCs w:val="20"/>
              </w:rPr>
              <w:fldChar w:fldCharType="begin">
                <w:ffData>
                  <w:name w:val="Text35"/>
                  <w:enabled/>
                  <w:calcOnExit w:val="0"/>
                  <w:textInput/>
                </w:ffData>
              </w:fldChar>
            </w:r>
            <w:bookmarkStart w:id="13" w:name="Text35"/>
            <w:r w:rsidRPr="00830731">
              <w:rPr>
                <w:rFonts w:ascii="Arial" w:hAnsi="Arial" w:cs="Arial"/>
                <w:sz w:val="20"/>
                <w:szCs w:val="20"/>
              </w:rPr>
              <w:instrText xml:space="preserve"> FORMTEXT </w:instrText>
            </w:r>
            <w:r w:rsidRPr="00830731">
              <w:rPr>
                <w:rFonts w:ascii="Arial" w:hAnsi="Arial" w:cs="Arial"/>
                <w:sz w:val="20"/>
                <w:szCs w:val="20"/>
              </w:rPr>
            </w:r>
            <w:r w:rsidRPr="00830731">
              <w:rPr>
                <w:rFonts w:ascii="Arial" w:hAnsi="Arial" w:cs="Arial"/>
                <w:sz w:val="20"/>
                <w:szCs w:val="20"/>
              </w:rPr>
              <w:fldChar w:fldCharType="separate"/>
            </w:r>
            <w:r w:rsidRPr="00830731">
              <w:rPr>
                <w:rFonts w:ascii="Arial" w:hAnsi="Arial" w:cs="Arial"/>
                <w:sz w:val="20"/>
                <w:szCs w:val="20"/>
              </w:rPr>
              <w:t> </w:t>
            </w:r>
            <w:r w:rsidRPr="00830731">
              <w:rPr>
                <w:rFonts w:ascii="Arial" w:hAnsi="Arial" w:cs="Arial"/>
                <w:sz w:val="20"/>
                <w:szCs w:val="20"/>
              </w:rPr>
              <w:t> </w:t>
            </w:r>
            <w:r w:rsidRPr="00830731">
              <w:rPr>
                <w:rFonts w:ascii="Arial" w:hAnsi="Arial" w:cs="Arial"/>
                <w:sz w:val="20"/>
                <w:szCs w:val="20"/>
              </w:rPr>
              <w:t> </w:t>
            </w:r>
            <w:r w:rsidRPr="00830731">
              <w:rPr>
                <w:rFonts w:ascii="Arial" w:hAnsi="Arial" w:cs="Arial"/>
                <w:sz w:val="20"/>
                <w:szCs w:val="20"/>
              </w:rPr>
              <w:t> </w:t>
            </w:r>
            <w:r w:rsidRPr="00830731">
              <w:rPr>
                <w:rFonts w:ascii="Arial" w:hAnsi="Arial" w:cs="Arial"/>
                <w:sz w:val="20"/>
                <w:szCs w:val="20"/>
              </w:rPr>
              <w:t> </w:t>
            </w:r>
            <w:r w:rsidRPr="00830731">
              <w:rPr>
                <w:rFonts w:ascii="Arial" w:hAnsi="Arial" w:cs="Arial"/>
                <w:sz w:val="20"/>
                <w:szCs w:val="20"/>
              </w:rPr>
              <w:fldChar w:fldCharType="end"/>
            </w:r>
            <w:bookmarkEnd w:id="13"/>
          </w:p>
          <w:p w14:paraId="054CD668" w14:textId="77777777" w:rsidR="002D56A2" w:rsidRPr="00C309D9" w:rsidRDefault="002D56A2" w:rsidP="002D56A2">
            <w:pPr>
              <w:rPr>
                <w:rFonts w:ascii="Arial" w:hAnsi="Arial" w:cs="Arial"/>
                <w:sz w:val="20"/>
                <w:szCs w:val="20"/>
              </w:rPr>
            </w:pPr>
          </w:p>
          <w:p w14:paraId="357995A8" w14:textId="77777777" w:rsidR="002D56A2" w:rsidRPr="00C309D9" w:rsidRDefault="002D56A2" w:rsidP="002D56A2">
            <w:pPr>
              <w:rPr>
                <w:rFonts w:ascii="Arial" w:hAnsi="Arial" w:cs="Arial"/>
                <w:sz w:val="20"/>
                <w:szCs w:val="20"/>
              </w:rPr>
            </w:pPr>
          </w:p>
          <w:p w14:paraId="068A7100" w14:textId="77777777" w:rsidR="002D56A2" w:rsidRPr="00C309D9" w:rsidRDefault="002D56A2" w:rsidP="002D56A2">
            <w:pPr>
              <w:rPr>
                <w:rFonts w:ascii="Arial" w:hAnsi="Arial" w:cs="Arial"/>
                <w:sz w:val="20"/>
                <w:szCs w:val="20"/>
              </w:rPr>
            </w:pPr>
          </w:p>
          <w:p w14:paraId="76D5AC5A" w14:textId="77777777" w:rsidR="002D56A2" w:rsidRPr="00C309D9" w:rsidRDefault="002D56A2" w:rsidP="002D56A2">
            <w:pPr>
              <w:rPr>
                <w:rFonts w:ascii="Arial" w:hAnsi="Arial" w:cs="Arial"/>
                <w:sz w:val="20"/>
                <w:szCs w:val="20"/>
              </w:rPr>
            </w:pPr>
          </w:p>
          <w:p w14:paraId="455AD144" w14:textId="77777777" w:rsidR="002D56A2" w:rsidRPr="00C309D9" w:rsidRDefault="002D56A2" w:rsidP="002D56A2">
            <w:pPr>
              <w:rPr>
                <w:rFonts w:ascii="Arial" w:hAnsi="Arial" w:cs="Arial"/>
                <w:sz w:val="20"/>
                <w:szCs w:val="20"/>
              </w:rPr>
            </w:pPr>
          </w:p>
          <w:p w14:paraId="4CBCEAFF" w14:textId="77777777" w:rsidR="002D56A2" w:rsidRPr="00C309D9" w:rsidRDefault="002D56A2" w:rsidP="002D56A2">
            <w:pPr>
              <w:rPr>
                <w:rFonts w:ascii="Arial" w:hAnsi="Arial" w:cs="Arial"/>
                <w:sz w:val="20"/>
                <w:szCs w:val="20"/>
              </w:rPr>
            </w:pPr>
          </w:p>
          <w:p w14:paraId="6101D9E7" w14:textId="77777777" w:rsidR="002D56A2" w:rsidRPr="00C309D9" w:rsidRDefault="002D56A2" w:rsidP="002D56A2">
            <w:pPr>
              <w:rPr>
                <w:rFonts w:ascii="Arial" w:hAnsi="Arial" w:cs="Arial"/>
                <w:sz w:val="20"/>
                <w:szCs w:val="20"/>
              </w:rPr>
            </w:pPr>
          </w:p>
          <w:p w14:paraId="793B57CC" w14:textId="77777777" w:rsidR="002D56A2" w:rsidRPr="00C309D9" w:rsidRDefault="002D56A2" w:rsidP="002D56A2">
            <w:pPr>
              <w:rPr>
                <w:rFonts w:ascii="Arial" w:hAnsi="Arial" w:cs="Arial"/>
                <w:sz w:val="20"/>
                <w:szCs w:val="20"/>
              </w:rPr>
            </w:pPr>
          </w:p>
          <w:p w14:paraId="56630ABA" w14:textId="77777777" w:rsidR="002D56A2" w:rsidRPr="00C309D9" w:rsidRDefault="002D56A2" w:rsidP="002D56A2">
            <w:pPr>
              <w:rPr>
                <w:rFonts w:ascii="Arial" w:hAnsi="Arial" w:cs="Arial"/>
                <w:sz w:val="20"/>
                <w:szCs w:val="20"/>
              </w:rPr>
            </w:pPr>
          </w:p>
          <w:p w14:paraId="6D85512D" w14:textId="77777777" w:rsidR="002D56A2" w:rsidRPr="00C309D9" w:rsidRDefault="002D56A2" w:rsidP="002D56A2">
            <w:pPr>
              <w:rPr>
                <w:rFonts w:ascii="Arial" w:hAnsi="Arial" w:cs="Arial"/>
                <w:sz w:val="20"/>
                <w:szCs w:val="20"/>
              </w:rPr>
            </w:pPr>
          </w:p>
          <w:p w14:paraId="35133EFA" w14:textId="2E21B3D2" w:rsidR="002D56A2" w:rsidRPr="00C309D9" w:rsidRDefault="002D56A2" w:rsidP="002D56A2">
            <w:pPr>
              <w:rPr>
                <w:rFonts w:ascii="Arial" w:hAnsi="Arial" w:cs="Arial"/>
                <w:sz w:val="20"/>
                <w:szCs w:val="20"/>
              </w:rPr>
            </w:pPr>
          </w:p>
          <w:p w14:paraId="149CA0AF" w14:textId="5DFC3E27" w:rsidR="002D56A2" w:rsidRPr="00C309D9" w:rsidRDefault="006425D6" w:rsidP="002D56A2">
            <w:pPr>
              <w:rPr>
                <w:rFonts w:ascii="Arial" w:hAnsi="Arial" w:cs="Arial"/>
                <w:sz w:val="20"/>
                <w:szCs w:val="20"/>
              </w:rPr>
            </w:pPr>
            <w:r>
              <w:rPr>
                <w:noProof/>
              </w:rPr>
              <mc:AlternateContent>
                <mc:Choice Requires="wps">
                  <w:drawing>
                    <wp:anchor distT="0" distB="0" distL="114300" distR="114300" simplePos="0" relativeHeight="252225553" behindDoc="0" locked="0" layoutInCell="1" allowOverlap="1" wp14:anchorId="70BF6572" wp14:editId="12E449D0">
                      <wp:simplePos x="0" y="0"/>
                      <wp:positionH relativeFrom="column">
                        <wp:posOffset>-635</wp:posOffset>
                      </wp:positionH>
                      <wp:positionV relativeFrom="paragraph">
                        <wp:posOffset>94720</wp:posOffset>
                      </wp:positionV>
                      <wp:extent cx="4803775" cy="0"/>
                      <wp:effectExtent l="0" t="0" r="0" b="0"/>
                      <wp:wrapNone/>
                      <wp:docPr id="12"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flipV="1">
                                <a:off x="0" y="0"/>
                                <a:ext cx="4803775"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73538DE9" id="Straight Connector 124" o:spid="_x0000_s1026" style="position:absolute;flip:y;z-index:252225553;visibility:visible;mso-wrap-style:square;mso-wrap-distance-left:9pt;mso-wrap-distance-top:0;mso-wrap-distance-right:9pt;mso-wrap-distance-bottom:0;mso-position-horizontal:absolute;mso-position-horizontal-relative:text;mso-position-vertical:absolute;mso-position-vertical-relative:text" from="-.05pt,7.45pt" to="378.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" strokecolor="#a6a6a6">
                      <v:stroke dashstyle="1 1" joinstyle="miter" endcap="round"/>
                      <v:path arrowok="f"/>
                      <o:lock v:ext="edit" shapetype="f"/>
                    </v:line>
                  </w:pict>
                </mc:Fallback>
              </mc:AlternateContent>
            </w:r>
          </w:p>
          <w:p w14:paraId="73DBB677" w14:textId="77777777" w:rsidR="002D56A2" w:rsidRPr="00C309D9" w:rsidRDefault="002D56A2" w:rsidP="002D56A2">
            <w:pPr>
              <w:rPr>
                <w:rFonts w:ascii="Arial" w:hAnsi="Arial" w:cs="Arial"/>
                <w:sz w:val="20"/>
                <w:szCs w:val="20"/>
              </w:rPr>
            </w:pPr>
          </w:p>
          <w:p w14:paraId="7DD1F208" w14:textId="77777777" w:rsidR="002D56A2" w:rsidRPr="00C309D9" w:rsidRDefault="002D56A2" w:rsidP="002D56A2">
            <w:pPr>
              <w:rPr>
                <w:rFonts w:ascii="Arial" w:hAnsi="Arial" w:cs="Arial"/>
                <w:sz w:val="20"/>
                <w:szCs w:val="20"/>
              </w:rPr>
            </w:pPr>
          </w:p>
          <w:p w14:paraId="646614CF" w14:textId="77777777" w:rsidR="002D56A2" w:rsidRPr="00C309D9" w:rsidRDefault="002D56A2" w:rsidP="002D56A2">
            <w:pPr>
              <w:rPr>
                <w:rFonts w:ascii="Arial" w:hAnsi="Arial" w:cs="Arial"/>
                <w:sz w:val="20"/>
                <w:szCs w:val="20"/>
              </w:rPr>
            </w:pPr>
          </w:p>
          <w:p w14:paraId="1B88F6B8" w14:textId="77777777" w:rsidR="002D56A2" w:rsidRPr="00C309D9" w:rsidRDefault="002D56A2" w:rsidP="002D56A2">
            <w:pPr>
              <w:rPr>
                <w:rFonts w:ascii="Arial" w:hAnsi="Arial" w:cs="Arial"/>
                <w:sz w:val="20"/>
                <w:szCs w:val="20"/>
              </w:rPr>
            </w:pPr>
          </w:p>
          <w:p w14:paraId="3B73565F" w14:textId="77777777" w:rsidR="002D56A2" w:rsidRPr="00C309D9" w:rsidRDefault="002D56A2" w:rsidP="002D56A2">
            <w:pPr>
              <w:rPr>
                <w:rFonts w:ascii="Arial" w:hAnsi="Arial" w:cs="Arial"/>
                <w:sz w:val="20"/>
                <w:szCs w:val="20"/>
              </w:rPr>
            </w:pPr>
          </w:p>
          <w:p w14:paraId="781C4889" w14:textId="77777777" w:rsidR="002D56A2" w:rsidRDefault="002D56A2" w:rsidP="002D56A2">
            <w:pPr>
              <w:rPr>
                <w:rFonts w:ascii="Arial" w:hAnsi="Arial" w:cs="Arial"/>
                <w:sz w:val="20"/>
                <w:szCs w:val="20"/>
              </w:rPr>
            </w:pPr>
          </w:p>
          <w:p w14:paraId="666A69B0" w14:textId="52C55A0B" w:rsidR="002D56A2" w:rsidRPr="00C309D9" w:rsidRDefault="002D56A2" w:rsidP="002D56A2">
            <w:pPr>
              <w:rPr>
                <w:rFonts w:ascii="Arial" w:hAnsi="Arial" w:cs="Arial"/>
                <w:sz w:val="20"/>
                <w:szCs w:val="20"/>
              </w:rPr>
            </w:pPr>
          </w:p>
        </w:tc>
      </w:tr>
    </w:tbl>
    <w:p w14:paraId="1EAC1F08" w14:textId="77777777" w:rsidR="004F0A34" w:rsidRDefault="004F0A34" w:rsidP="004F0A34">
      <w:pPr>
        <w:pStyle w:val="Footer"/>
        <w:tabs>
          <w:tab w:val="left" w:pos="9214"/>
        </w:tabs>
        <w:sectPr w:rsidR="004F0A34" w:rsidSect="0099774A">
          <w:footerReference w:type="default" r:id="rId11"/>
          <w:headerReference w:type="first" r:id="rId12"/>
          <w:pgSz w:w="11900" w:h="16840"/>
          <w:pgMar w:top="1259" w:right="561" w:bottom="981" w:left="879" w:header="709" w:footer="244" w:gutter="0"/>
          <w:cols w:space="708"/>
          <w:titlePg/>
          <w:docGrid w:linePitch="360"/>
        </w:sectPr>
      </w:pPr>
    </w:p>
    <w:tbl>
      <w:tblPr>
        <w:tblW w:w="1062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643"/>
        <w:gridCol w:w="7977"/>
      </w:tblGrid>
      <w:tr w:rsidR="00565E1B" w:rsidRPr="002F2D43" w14:paraId="44300EAB" w14:textId="77777777" w:rsidTr="00C11B92">
        <w:trPr>
          <w:trHeight w:hRule="exact" w:val="323"/>
        </w:trPr>
        <w:tc>
          <w:tcPr>
            <w:tcW w:w="10620" w:type="dxa"/>
            <w:gridSpan w:val="2"/>
            <w:shd w:val="clear" w:color="auto" w:fill="000000"/>
            <w:tcMar>
              <w:top w:w="57" w:type="dxa"/>
              <w:bottom w:w="57" w:type="dxa"/>
            </w:tcMar>
          </w:tcPr>
          <w:p w14:paraId="4C2F35D2" w14:textId="77777777" w:rsidR="00565E1B" w:rsidRPr="002F2D43" w:rsidRDefault="00565E1B" w:rsidP="00C11B92">
            <w:pPr>
              <w:pStyle w:val="Footer"/>
              <w:tabs>
                <w:tab w:val="left" w:pos="9214"/>
              </w:tabs>
              <w:rPr>
                <w:rFonts w:ascii="Arial" w:hAnsi="Arial" w:cs="Arial"/>
                <w:b/>
                <w:sz w:val="18"/>
                <w:szCs w:val="18"/>
              </w:rPr>
            </w:pPr>
            <w:r w:rsidRPr="002F2D43">
              <w:rPr>
                <w:rFonts w:ascii="Arial" w:hAnsi="Arial" w:cs="Arial"/>
                <w:b/>
                <w:sz w:val="18"/>
                <w:szCs w:val="18"/>
              </w:rPr>
              <w:lastRenderedPageBreak/>
              <w:t xml:space="preserve">Section </w:t>
            </w:r>
            <w:r>
              <w:rPr>
                <w:rFonts w:ascii="Arial" w:hAnsi="Arial" w:cs="Arial"/>
                <w:b/>
                <w:sz w:val="18"/>
                <w:szCs w:val="18"/>
              </w:rPr>
              <w:t>7</w:t>
            </w:r>
          </w:p>
          <w:p w14:paraId="4A3090CE" w14:textId="77777777" w:rsidR="00565E1B" w:rsidRPr="002F2D43" w:rsidRDefault="00565E1B" w:rsidP="00C11B92">
            <w:pPr>
              <w:pStyle w:val="Footer"/>
              <w:tabs>
                <w:tab w:val="left" w:pos="9214"/>
              </w:tabs>
              <w:rPr>
                <w:rFonts w:ascii="Arial" w:hAnsi="Arial" w:cs="Arial"/>
                <w:sz w:val="18"/>
                <w:szCs w:val="18"/>
              </w:rPr>
            </w:pPr>
          </w:p>
        </w:tc>
      </w:tr>
      <w:tr w:rsidR="0099774A" w:rsidRPr="002F2D43" w14:paraId="1605527B" w14:textId="77777777" w:rsidTr="00565E1B">
        <w:trPr>
          <w:trHeight w:hRule="exact" w:val="2988"/>
        </w:trPr>
        <w:tc>
          <w:tcPr>
            <w:tcW w:w="2643" w:type="dxa"/>
            <w:shd w:val="clear" w:color="auto" w:fill="auto"/>
          </w:tcPr>
          <w:p w14:paraId="02AF9C2D" w14:textId="455F88A2" w:rsidR="0099774A" w:rsidRPr="000660FF" w:rsidRDefault="0099774A" w:rsidP="007A6EBA">
            <w:pPr>
              <w:pStyle w:val="BodyText10"/>
              <w:rPr>
                <w:rStyle w:val="bold"/>
              </w:rPr>
            </w:pPr>
            <w:r w:rsidRPr="000660FF">
              <w:rPr>
                <w:rStyle w:val="bold"/>
              </w:rPr>
              <w:t>What outcome are you seeking?</w:t>
            </w:r>
          </w:p>
          <w:p w14:paraId="26072CF6" w14:textId="77777777" w:rsidR="0099774A" w:rsidRPr="002F2D43" w:rsidRDefault="0099774A" w:rsidP="007A6EBA">
            <w:pPr>
              <w:pStyle w:val="Footer"/>
              <w:tabs>
                <w:tab w:val="left" w:pos="9214"/>
              </w:tabs>
              <w:rPr>
                <w:rFonts w:ascii="Arial" w:hAnsi="Arial" w:cs="Arial"/>
                <w:sz w:val="18"/>
                <w:szCs w:val="18"/>
              </w:rPr>
            </w:pPr>
          </w:p>
          <w:p w14:paraId="7C549F33" w14:textId="77777777" w:rsidR="0099774A" w:rsidRPr="002F2D43" w:rsidRDefault="0099774A" w:rsidP="007A6EBA">
            <w:pPr>
              <w:pStyle w:val="BodyText10"/>
            </w:pPr>
            <w:r w:rsidRPr="002F2D43">
              <w:t xml:space="preserve">If </w:t>
            </w:r>
            <w:r w:rsidRPr="00F1108F">
              <w:t xml:space="preserve">insufficient space on this page </w:t>
            </w:r>
            <w:proofErr w:type="gramStart"/>
            <w:r w:rsidRPr="00F1108F">
              <w:t>attach</w:t>
            </w:r>
            <w:proofErr w:type="gramEnd"/>
            <w:r w:rsidRPr="00F1108F">
              <w:t xml:space="preserve"> detailed outcomes sought on an A4 page under the heading – </w:t>
            </w:r>
            <w:r w:rsidRPr="00F1108F">
              <w:br/>
              <w:t>7. Outcome</w:t>
            </w:r>
            <w:r>
              <w:t xml:space="preserve"> sought</w:t>
            </w:r>
          </w:p>
          <w:p w14:paraId="556C6375" w14:textId="77777777" w:rsidR="0099774A" w:rsidRPr="002F2D43" w:rsidRDefault="0099774A" w:rsidP="007A6EBA">
            <w:pPr>
              <w:pStyle w:val="Footer"/>
              <w:tabs>
                <w:tab w:val="left" w:pos="9214"/>
              </w:tabs>
              <w:rPr>
                <w:rFonts w:ascii="Arial" w:hAnsi="Arial" w:cs="Arial"/>
                <w:sz w:val="18"/>
                <w:szCs w:val="18"/>
              </w:rPr>
            </w:pPr>
          </w:p>
          <w:p w14:paraId="3A306A21" w14:textId="77777777" w:rsidR="0099774A" w:rsidRPr="002F2D43" w:rsidRDefault="0099774A" w:rsidP="007A6EBA">
            <w:pPr>
              <w:pStyle w:val="Footer"/>
              <w:tabs>
                <w:tab w:val="left" w:pos="9214"/>
              </w:tabs>
              <w:rPr>
                <w:rFonts w:ascii="Arial" w:hAnsi="Arial" w:cs="Arial"/>
                <w:sz w:val="18"/>
                <w:szCs w:val="18"/>
              </w:rPr>
            </w:pPr>
          </w:p>
        </w:tc>
        <w:tc>
          <w:tcPr>
            <w:tcW w:w="7977" w:type="dxa"/>
            <w:shd w:val="clear" w:color="auto" w:fill="auto"/>
          </w:tcPr>
          <w:p w14:paraId="6E6439AB" w14:textId="7D09871D" w:rsidR="0099774A" w:rsidRPr="002F2D43" w:rsidRDefault="006425D6" w:rsidP="007A6EBA">
            <w:pPr>
              <w:pStyle w:val="Footer"/>
              <w:tabs>
                <w:tab w:val="left" w:pos="9214"/>
              </w:tabs>
              <w:rPr>
                <w:rFonts w:ascii="Arial" w:hAnsi="Arial" w:cs="Arial"/>
                <w:sz w:val="18"/>
                <w:szCs w:val="18"/>
              </w:rPr>
            </w:pPr>
            <w:r>
              <w:rPr>
                <w:noProof/>
              </w:rPr>
              <mc:AlternateContent>
                <mc:Choice Requires="wpg">
                  <w:drawing>
                    <wp:anchor distT="0" distB="0" distL="114300" distR="114300" simplePos="0" relativeHeight="251658247" behindDoc="1" locked="0" layoutInCell="1" allowOverlap="1" wp14:anchorId="33FC7DA1" wp14:editId="1048DFB3">
                      <wp:simplePos x="0" y="0"/>
                      <wp:positionH relativeFrom="column">
                        <wp:posOffset>-3175</wp:posOffset>
                      </wp:positionH>
                      <wp:positionV relativeFrom="paragraph">
                        <wp:posOffset>126470</wp:posOffset>
                      </wp:positionV>
                      <wp:extent cx="4816475" cy="1539240"/>
                      <wp:effectExtent l="0" t="0" r="22225" b="419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16475" cy="1539240"/>
                                <a:chOff x="0" y="0"/>
                                <a:chExt cx="4816918" cy="1664202"/>
                              </a:xfrm>
                            </wpg:grpSpPr>
                            <wps:wsp>
                              <wps:cNvPr id="23" name="Straight Connector 23"/>
                              <wps:cNvCnPr>
                                <a:cxnSpLocks noChangeArrowheads="1"/>
                              </wps:cNvCnPr>
                              <wps:spPr>
                                <a:xfrm>
                                  <a:off x="4253" y="1662932"/>
                                  <a:ext cx="4810125" cy="1270"/>
                                </a:xfrm>
                                <a:prstGeom prst="line">
                                  <a:avLst/>
                                </a:prstGeom>
                                <a:noFill/>
                                <a:ln w="9525" cap="rnd" cmpd="sng" algn="ctr">
                                  <a:solidFill>
                                    <a:sysClr val="window" lastClr="FFFFFF">
                                      <a:lumMod val="65000"/>
                                    </a:sysClr>
                                  </a:solidFill>
                                  <a:prstDash val="sysDot"/>
                                  <a:miter lim="800000"/>
                                </a:ln>
                                <a:effectLst/>
                              </wps:spPr>
                              <wps:bodyPr/>
                            </wps:wsp>
                            <wps:wsp>
                              <wps:cNvPr id="24" name="Straight Connector 24"/>
                              <wps:cNvCnPr>
                                <a:cxnSpLocks noChangeArrowheads="1"/>
                              </wps:cNvCnPr>
                              <wps:spPr>
                                <a:xfrm>
                                  <a:off x="0" y="1424763"/>
                                  <a:ext cx="4810125" cy="1270"/>
                                </a:xfrm>
                                <a:prstGeom prst="line">
                                  <a:avLst/>
                                </a:prstGeom>
                                <a:noFill/>
                                <a:ln w="9525" cap="rnd" cmpd="sng" algn="ctr">
                                  <a:solidFill>
                                    <a:sysClr val="window" lastClr="FFFFFF">
                                      <a:lumMod val="65000"/>
                                    </a:sysClr>
                                  </a:solidFill>
                                  <a:prstDash val="sysDot"/>
                                  <a:miter lim="800000"/>
                                </a:ln>
                                <a:effectLst/>
                              </wps:spPr>
                              <wps:bodyPr/>
                            </wps:wsp>
                            <wps:wsp>
                              <wps:cNvPr id="25" name="Straight Connector 25"/>
                              <wps:cNvCnPr>
                                <a:cxnSpLocks noChangeArrowheads="1"/>
                              </wps:cNvCnPr>
                              <wps:spPr>
                                <a:xfrm flipV="1">
                                  <a:off x="4253" y="1190847"/>
                                  <a:ext cx="4812665" cy="635"/>
                                </a:xfrm>
                                <a:prstGeom prst="line">
                                  <a:avLst/>
                                </a:prstGeom>
                                <a:noFill/>
                                <a:ln w="9525" cap="rnd" cmpd="sng" algn="ctr">
                                  <a:solidFill>
                                    <a:sysClr val="window" lastClr="FFFFFF">
                                      <a:lumMod val="65000"/>
                                    </a:sysClr>
                                  </a:solidFill>
                                  <a:prstDash val="sysDot"/>
                                  <a:miter lim="800000"/>
                                </a:ln>
                                <a:effectLst/>
                              </wps:spPr>
                              <wps:bodyPr/>
                            </wps:wsp>
                            <wps:wsp>
                              <wps:cNvPr id="26" name="Straight Connector 26"/>
                              <wps:cNvCnPr>
                                <a:cxnSpLocks noChangeArrowheads="1"/>
                              </wps:cNvCnPr>
                              <wps:spPr>
                                <a:xfrm>
                                  <a:off x="4253" y="952677"/>
                                  <a:ext cx="4799965" cy="1270"/>
                                </a:xfrm>
                                <a:prstGeom prst="line">
                                  <a:avLst/>
                                </a:prstGeom>
                                <a:noFill/>
                                <a:ln w="9525" cap="rnd" cmpd="sng" algn="ctr">
                                  <a:solidFill>
                                    <a:sysClr val="window" lastClr="FFFFFF">
                                      <a:lumMod val="65000"/>
                                    </a:sysClr>
                                  </a:solidFill>
                                  <a:prstDash val="sysDot"/>
                                  <a:miter lim="800000"/>
                                </a:ln>
                                <a:effectLst/>
                              </wps:spPr>
                              <wps:bodyPr/>
                            </wps:wsp>
                            <wps:wsp>
                              <wps:cNvPr id="27" name="Straight Connector 27"/>
                              <wps:cNvCnPr>
                                <a:cxnSpLocks noChangeArrowheads="1"/>
                              </wps:cNvCnPr>
                              <wps:spPr>
                                <a:xfrm flipV="1">
                                  <a:off x="0" y="714508"/>
                                  <a:ext cx="4803775" cy="635"/>
                                </a:xfrm>
                                <a:prstGeom prst="line">
                                  <a:avLst/>
                                </a:prstGeom>
                                <a:noFill/>
                                <a:ln w="9525" cap="rnd" cmpd="sng" algn="ctr">
                                  <a:solidFill>
                                    <a:sysClr val="window" lastClr="FFFFFF">
                                      <a:lumMod val="65000"/>
                                    </a:sysClr>
                                  </a:solidFill>
                                  <a:prstDash val="sysDot"/>
                                  <a:miter lim="800000"/>
                                </a:ln>
                                <a:effectLst/>
                              </wps:spPr>
                              <wps:bodyPr/>
                            </wps:wsp>
                            <wps:wsp>
                              <wps:cNvPr id="38" name="Straight Connector 38"/>
                              <wps:cNvCnPr>
                                <a:cxnSpLocks noChangeArrowheads="1"/>
                              </wps:cNvCnPr>
                              <wps:spPr>
                                <a:xfrm flipV="1">
                                  <a:off x="0" y="476339"/>
                                  <a:ext cx="4803775" cy="6985"/>
                                </a:xfrm>
                                <a:prstGeom prst="line">
                                  <a:avLst/>
                                </a:prstGeom>
                                <a:noFill/>
                                <a:ln w="9525" cap="rnd" cmpd="sng" algn="ctr">
                                  <a:solidFill>
                                    <a:sysClr val="window" lastClr="FFFFFF">
                                      <a:lumMod val="65000"/>
                                    </a:sysClr>
                                  </a:solidFill>
                                  <a:prstDash val="sysDot"/>
                                  <a:miter lim="800000"/>
                                </a:ln>
                                <a:effectLst/>
                              </wps:spPr>
                              <wps:bodyPr/>
                            </wps:wsp>
                            <wps:wsp>
                              <wps:cNvPr id="39" name="Straight Connector 39"/>
                              <wps:cNvCnPr>
                                <a:cxnSpLocks noChangeArrowheads="1"/>
                              </wps:cNvCnPr>
                              <wps:spPr>
                                <a:xfrm>
                                  <a:off x="4253" y="233916"/>
                                  <a:ext cx="4799965" cy="3175"/>
                                </a:xfrm>
                                <a:prstGeom prst="line">
                                  <a:avLst/>
                                </a:prstGeom>
                                <a:noFill/>
                                <a:ln w="9525" cap="rnd" cmpd="sng" algn="ctr">
                                  <a:solidFill>
                                    <a:sysClr val="window" lastClr="FFFFFF">
                                      <a:lumMod val="65000"/>
                                    </a:sysClr>
                                  </a:solidFill>
                                  <a:prstDash val="sysDot"/>
                                  <a:miter lim="800000"/>
                                </a:ln>
                                <a:effectLst/>
                              </wps:spPr>
                              <wps:bodyPr/>
                            </wps:wsp>
                            <wps:wsp>
                              <wps:cNvPr id="40" name="Straight Connector 40"/>
                              <wps:cNvCnPr>
                                <a:cxnSpLocks noChangeArrowheads="1"/>
                              </wps:cNvCnPr>
                              <wps:spPr>
                                <a:xfrm>
                                  <a:off x="4253" y="0"/>
                                  <a:ext cx="4810125" cy="1270"/>
                                </a:xfrm>
                                <a:prstGeom prst="line">
                                  <a:avLst/>
                                </a:prstGeom>
                                <a:noFill/>
                                <a:ln w="9525" cap="rnd" cmpd="sng" algn="ctr">
                                  <a:solidFill>
                                    <a:sysClr val="window" lastClr="FFFFFF">
                                      <a:lumMod val="65000"/>
                                    </a:sysClr>
                                  </a:solidFill>
                                  <a:prstDash val="sysDot"/>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481F7264" id="Group 9" o:spid="_x0000_s1026" style="position:absolute;margin-left:-.25pt;margin-top:9.95pt;width:379.25pt;height:121.2pt;z-index:-251658233;mso-height-relative:margin" coordsize="48169,1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">
                      <v:line id="Straight Connector 23" o:spid="_x0000_s1027" style="position:absolute;visibility:visible;mso-wrap-style:square" from="42,16629" to="48143,1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" strokecolor="#a6a6a6">
                        <v:stroke dashstyle="1 1" joinstyle="miter" endcap="round"/>
                        <v:path arrowok="f"/>
                        <o:lock v:ext="edit" shapetype="f"/>
                      </v:line>
                      <v:line id="Straight Connector 24" o:spid="_x0000_s1028" style="position:absolute;visibility:visible;mso-wrap-style:square" from="0,14247" to="48101,1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" strokecolor="#a6a6a6">
                        <v:stroke dashstyle="1 1" joinstyle="miter" endcap="round"/>
                        <v:path arrowok="f"/>
                        <o:lock v:ext="edit" shapetype="f"/>
                      </v:line>
                      <v:line id="Straight Connector 25" o:spid="_x0000_s1029" style="position:absolute;flip:y;visibility:visible;mso-wrap-style:square" from="42,11908" to="48169,1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" strokecolor="#a6a6a6">
                        <v:stroke dashstyle="1 1" joinstyle="miter" endcap="round"/>
                        <v:path arrowok="f"/>
                        <o:lock v:ext="edit" shapetype="f"/>
                      </v:line>
                      <v:line id="Straight Connector 26" o:spid="_x0000_s1030" style="position:absolute;visibility:visible;mso-wrap-style:square" from="42,9526" to="48042,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" strokecolor="#a6a6a6">
                        <v:stroke dashstyle="1 1" joinstyle="miter" endcap="round"/>
                        <v:path arrowok="f"/>
                        <o:lock v:ext="edit" shapetype="f"/>
                      </v:line>
                      <v:line id="Straight Connector 27" o:spid="_x0000_s1031" style="position:absolute;flip:y;visibility:visible;mso-wrap-style:square" from="0,7145" to="48037,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" strokecolor="#a6a6a6">
                        <v:stroke dashstyle="1 1" joinstyle="miter" endcap="round"/>
                        <v:path arrowok="f"/>
                        <o:lock v:ext="edit" shapetype="f"/>
                      </v:line>
                      <v:line id="Straight Connector 38" o:spid="_x0000_s1032" style="position:absolute;flip:y;visibility:visible;mso-wrap-style:square" from="0,4763" to="48037,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" strokecolor="#a6a6a6">
                        <v:stroke dashstyle="1 1" joinstyle="miter" endcap="round"/>
                        <v:path arrowok="f"/>
                        <o:lock v:ext="edit" shapetype="f"/>
                      </v:line>
                      <v:line id="Straight Connector 39" o:spid="_x0000_s1033" style="position:absolute;visibility:visible;mso-wrap-style:square" from="42,2339" to="48042,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" strokecolor="#a6a6a6">
                        <v:stroke dashstyle="1 1" joinstyle="miter" endcap="round"/>
                        <v:path arrowok="f"/>
                        <o:lock v:ext="edit" shapetype="f"/>
                      </v:line>
                      <v:line id="Straight Connector 40" o:spid="_x0000_s1034" style="position:absolute;visibility:visible;mso-wrap-style:square" from="42,0" to="481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" strokecolor="#a6a6a6">
                        <v:stroke dashstyle="1 1" joinstyle="miter" endcap="round"/>
                        <v:path arrowok="f"/>
                        <o:lock v:ext="edit" shapetype="f"/>
                      </v:line>
                    </v:group>
                  </w:pict>
                </mc:Fallback>
              </mc:AlternateContent>
            </w:r>
            <w:r w:rsidR="00565E1B">
              <w:rPr>
                <w:rFonts w:ascii="Arial" w:hAnsi="Arial" w:cs="Arial"/>
                <w:sz w:val="18"/>
                <w:szCs w:val="18"/>
              </w:rPr>
              <w:fldChar w:fldCharType="begin">
                <w:ffData>
                  <w:name w:val="Text58"/>
                  <w:enabled/>
                  <w:calcOnExit w:val="0"/>
                  <w:textInput/>
                </w:ffData>
              </w:fldChar>
            </w:r>
            <w:bookmarkStart w:id="14" w:name="Text58"/>
            <w:r w:rsidR="00565E1B">
              <w:rPr>
                <w:rFonts w:ascii="Arial" w:hAnsi="Arial" w:cs="Arial"/>
                <w:sz w:val="18"/>
                <w:szCs w:val="18"/>
              </w:rPr>
              <w:instrText xml:space="preserve"> FORMTEXT </w:instrText>
            </w:r>
            <w:r w:rsidR="00565E1B">
              <w:rPr>
                <w:rFonts w:ascii="Arial" w:hAnsi="Arial" w:cs="Arial"/>
                <w:sz w:val="18"/>
                <w:szCs w:val="18"/>
              </w:rPr>
            </w:r>
            <w:r w:rsidR="00565E1B">
              <w:rPr>
                <w:rFonts w:ascii="Arial" w:hAnsi="Arial" w:cs="Arial"/>
                <w:sz w:val="18"/>
                <w:szCs w:val="18"/>
              </w:rPr>
              <w:fldChar w:fldCharType="separate"/>
            </w:r>
            <w:r w:rsidR="00565E1B">
              <w:rPr>
                <w:rFonts w:ascii="Arial" w:hAnsi="Arial" w:cs="Arial"/>
                <w:noProof/>
                <w:sz w:val="18"/>
                <w:szCs w:val="18"/>
              </w:rPr>
              <w:t> </w:t>
            </w:r>
            <w:r w:rsidR="00565E1B">
              <w:rPr>
                <w:rFonts w:ascii="Arial" w:hAnsi="Arial" w:cs="Arial"/>
                <w:noProof/>
                <w:sz w:val="18"/>
                <w:szCs w:val="18"/>
              </w:rPr>
              <w:t> </w:t>
            </w:r>
            <w:r w:rsidR="00565E1B">
              <w:rPr>
                <w:rFonts w:ascii="Arial" w:hAnsi="Arial" w:cs="Arial"/>
                <w:noProof/>
                <w:sz w:val="18"/>
                <w:szCs w:val="18"/>
              </w:rPr>
              <w:t> </w:t>
            </w:r>
            <w:r w:rsidR="00565E1B">
              <w:rPr>
                <w:rFonts w:ascii="Arial" w:hAnsi="Arial" w:cs="Arial"/>
                <w:noProof/>
                <w:sz w:val="18"/>
                <w:szCs w:val="18"/>
              </w:rPr>
              <w:t> </w:t>
            </w:r>
            <w:r w:rsidR="00565E1B">
              <w:rPr>
                <w:rFonts w:ascii="Arial" w:hAnsi="Arial" w:cs="Arial"/>
                <w:noProof/>
                <w:sz w:val="18"/>
                <w:szCs w:val="18"/>
              </w:rPr>
              <w:t> </w:t>
            </w:r>
            <w:r w:rsidR="00565E1B">
              <w:rPr>
                <w:rFonts w:ascii="Arial" w:hAnsi="Arial" w:cs="Arial"/>
                <w:sz w:val="18"/>
                <w:szCs w:val="18"/>
              </w:rPr>
              <w:fldChar w:fldCharType="end"/>
            </w:r>
            <w:bookmarkEnd w:id="14"/>
          </w:p>
        </w:tc>
      </w:tr>
      <w:tr w:rsidR="0099774A" w:rsidRPr="002F2D43" w14:paraId="174C4069" w14:textId="77777777" w:rsidTr="0099774A">
        <w:trPr>
          <w:trHeight w:hRule="exact" w:val="323"/>
        </w:trPr>
        <w:tc>
          <w:tcPr>
            <w:tcW w:w="10620" w:type="dxa"/>
            <w:gridSpan w:val="2"/>
            <w:shd w:val="clear" w:color="auto" w:fill="000000"/>
            <w:tcMar>
              <w:top w:w="57" w:type="dxa"/>
              <w:bottom w:w="57" w:type="dxa"/>
            </w:tcMar>
          </w:tcPr>
          <w:p w14:paraId="6539E7D0" w14:textId="77777777" w:rsidR="0099774A" w:rsidRPr="002F2D43" w:rsidRDefault="0099774A" w:rsidP="007A6EBA">
            <w:pPr>
              <w:pStyle w:val="Footer"/>
              <w:tabs>
                <w:tab w:val="left" w:pos="9214"/>
              </w:tabs>
              <w:rPr>
                <w:rFonts w:ascii="Arial" w:hAnsi="Arial" w:cs="Arial"/>
                <w:b/>
                <w:sz w:val="18"/>
                <w:szCs w:val="18"/>
              </w:rPr>
            </w:pPr>
            <w:r w:rsidRPr="002F2D43">
              <w:rPr>
                <w:rFonts w:ascii="Arial" w:hAnsi="Arial" w:cs="Arial"/>
                <w:b/>
                <w:sz w:val="18"/>
                <w:szCs w:val="18"/>
              </w:rPr>
              <w:t xml:space="preserve">Section </w:t>
            </w:r>
            <w:r>
              <w:rPr>
                <w:rFonts w:ascii="Arial" w:hAnsi="Arial" w:cs="Arial"/>
                <w:b/>
                <w:sz w:val="18"/>
                <w:szCs w:val="18"/>
              </w:rPr>
              <w:t>8</w:t>
            </w:r>
          </w:p>
          <w:p w14:paraId="797EFA10" w14:textId="77777777" w:rsidR="0099774A" w:rsidRPr="002F2D43" w:rsidRDefault="0099774A" w:rsidP="007A6EBA">
            <w:pPr>
              <w:pStyle w:val="Footer"/>
              <w:tabs>
                <w:tab w:val="left" w:pos="9214"/>
              </w:tabs>
              <w:rPr>
                <w:rFonts w:ascii="Arial" w:hAnsi="Arial" w:cs="Arial"/>
                <w:sz w:val="18"/>
                <w:szCs w:val="18"/>
              </w:rPr>
            </w:pPr>
          </w:p>
        </w:tc>
      </w:tr>
      <w:tr w:rsidR="0099774A" w:rsidRPr="002F2D43" w14:paraId="2CC4CDA4" w14:textId="77777777" w:rsidTr="00565E1B">
        <w:trPr>
          <w:trHeight w:hRule="exact" w:val="3488"/>
        </w:trPr>
        <w:tc>
          <w:tcPr>
            <w:tcW w:w="2643" w:type="dxa"/>
            <w:shd w:val="clear" w:color="auto" w:fill="auto"/>
          </w:tcPr>
          <w:p w14:paraId="634FB4B7" w14:textId="77777777" w:rsidR="0099774A" w:rsidRPr="007F077D" w:rsidRDefault="0099774A" w:rsidP="0099774A">
            <w:pPr>
              <w:pStyle w:val="Footer"/>
              <w:tabs>
                <w:tab w:val="left" w:pos="9214"/>
              </w:tabs>
              <w:rPr>
                <w:rFonts w:ascii="Arial" w:hAnsi="Arial" w:cs="Arial"/>
                <w:b/>
                <w:sz w:val="18"/>
                <w:szCs w:val="18"/>
              </w:rPr>
            </w:pPr>
            <w:r w:rsidRPr="007F077D">
              <w:rPr>
                <w:rFonts w:ascii="Arial" w:hAnsi="Arial" w:cs="Arial"/>
                <w:b/>
                <w:sz w:val="18"/>
                <w:szCs w:val="18"/>
              </w:rPr>
              <w:t>Background to your</w:t>
            </w:r>
          </w:p>
          <w:p w14:paraId="03D4AFA5" w14:textId="77777777" w:rsidR="0099774A" w:rsidRPr="007F077D" w:rsidRDefault="0099774A" w:rsidP="0099774A">
            <w:pPr>
              <w:pStyle w:val="Footer"/>
              <w:tabs>
                <w:tab w:val="left" w:pos="9214"/>
              </w:tabs>
              <w:rPr>
                <w:rFonts w:ascii="Arial" w:hAnsi="Arial" w:cs="Arial"/>
                <w:sz w:val="18"/>
                <w:szCs w:val="18"/>
              </w:rPr>
            </w:pPr>
            <w:r w:rsidRPr="007F077D">
              <w:rPr>
                <w:rFonts w:ascii="Arial" w:hAnsi="Arial" w:cs="Arial"/>
                <w:b/>
                <w:sz w:val="18"/>
                <w:szCs w:val="18"/>
              </w:rPr>
              <w:t>dispute</w:t>
            </w:r>
          </w:p>
          <w:p w14:paraId="1162F448" w14:textId="77777777" w:rsidR="0099774A" w:rsidRPr="007F077D" w:rsidRDefault="0099774A" w:rsidP="0099774A">
            <w:pPr>
              <w:pStyle w:val="Footer"/>
              <w:tabs>
                <w:tab w:val="left" w:pos="9214"/>
              </w:tabs>
              <w:rPr>
                <w:rFonts w:ascii="Arial" w:hAnsi="Arial" w:cs="Arial"/>
                <w:sz w:val="18"/>
                <w:szCs w:val="18"/>
              </w:rPr>
            </w:pPr>
          </w:p>
          <w:p w14:paraId="1C422F7F" w14:textId="77777777" w:rsidR="0099774A" w:rsidRPr="0099774A" w:rsidRDefault="0099774A" w:rsidP="0099774A">
            <w:pPr>
              <w:pStyle w:val="BodyText1"/>
            </w:pPr>
            <w:r w:rsidRPr="007F077D">
              <w:t xml:space="preserve">What </w:t>
            </w:r>
            <w:r w:rsidRPr="0099774A">
              <w:t>are your reasons for making your application?</w:t>
            </w:r>
            <w:r>
              <w:t xml:space="preserve"> </w:t>
            </w:r>
            <w:r w:rsidRPr="0099774A">
              <w:t>Provide full details here</w:t>
            </w:r>
            <w:r>
              <w:t>.</w:t>
            </w:r>
          </w:p>
          <w:p w14:paraId="3224DD99" w14:textId="77777777" w:rsidR="0099774A" w:rsidRPr="002F2D43" w:rsidRDefault="0099774A" w:rsidP="0099774A">
            <w:pPr>
              <w:pStyle w:val="BodyText1"/>
            </w:pPr>
            <w:r w:rsidRPr="0099774A">
              <w:t xml:space="preserve">If insufficient space on this page </w:t>
            </w:r>
            <w:proofErr w:type="gramStart"/>
            <w:r w:rsidRPr="0099774A">
              <w:t>attach</w:t>
            </w:r>
            <w:proofErr w:type="gramEnd"/>
            <w:r w:rsidRPr="0099774A">
              <w:t xml:space="preserve"> concise and relevant details of the background to the dispute on an A4 page under the heading – </w:t>
            </w:r>
            <w:r w:rsidRPr="007F077D">
              <w:t>8. Grounds</w:t>
            </w:r>
          </w:p>
          <w:p w14:paraId="4B5614D7" w14:textId="77777777" w:rsidR="0099774A" w:rsidRPr="002F2D43" w:rsidRDefault="0099774A" w:rsidP="007A6EBA">
            <w:pPr>
              <w:pStyle w:val="Footer"/>
              <w:tabs>
                <w:tab w:val="left" w:pos="9214"/>
              </w:tabs>
              <w:rPr>
                <w:rFonts w:ascii="Arial" w:hAnsi="Arial" w:cs="Arial"/>
                <w:sz w:val="18"/>
                <w:szCs w:val="18"/>
              </w:rPr>
            </w:pPr>
          </w:p>
        </w:tc>
        <w:tc>
          <w:tcPr>
            <w:tcW w:w="7977" w:type="dxa"/>
            <w:shd w:val="clear" w:color="auto" w:fill="auto"/>
          </w:tcPr>
          <w:p w14:paraId="406A6947" w14:textId="7438A020" w:rsidR="0099774A" w:rsidRDefault="00557027" w:rsidP="007A6EBA">
            <w:pPr>
              <w:pStyle w:val="Footer"/>
              <w:tabs>
                <w:tab w:val="left" w:pos="9214"/>
              </w:tabs>
              <w:rPr>
                <w:rFonts w:ascii="Arial" w:hAnsi="Arial" w:cs="Arial"/>
                <w:sz w:val="18"/>
                <w:szCs w:val="18"/>
              </w:rPr>
            </w:pPr>
            <w:r>
              <w:rPr>
                <w:noProof/>
              </w:rPr>
              <mc:AlternateContent>
                <mc:Choice Requires="wpg">
                  <w:drawing>
                    <wp:anchor distT="0" distB="0" distL="114300" distR="114300" simplePos="0" relativeHeight="251658249" behindDoc="1" locked="0" layoutInCell="1" allowOverlap="1" wp14:anchorId="581F26A1" wp14:editId="6F647117">
                      <wp:simplePos x="0" y="0"/>
                      <wp:positionH relativeFrom="column">
                        <wp:posOffset>3705</wp:posOffset>
                      </wp:positionH>
                      <wp:positionV relativeFrom="paragraph">
                        <wp:posOffset>126365</wp:posOffset>
                      </wp:positionV>
                      <wp:extent cx="4816475" cy="1884045"/>
                      <wp:effectExtent l="0" t="0" r="22225" b="209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16475" cy="1884045"/>
                                <a:chOff x="0" y="0"/>
                                <a:chExt cx="4816918" cy="1884090"/>
                              </a:xfrm>
                            </wpg:grpSpPr>
                            <wps:wsp>
                              <wps:cNvPr id="106" name="Straight Connector 106"/>
                              <wps:cNvCnPr>
                                <a:cxnSpLocks noChangeArrowheads="1"/>
                              </wps:cNvCnPr>
                              <wps:spPr>
                                <a:xfrm>
                                  <a:off x="4253" y="1884090"/>
                                  <a:ext cx="4810125" cy="0"/>
                                </a:xfrm>
                                <a:prstGeom prst="line">
                                  <a:avLst/>
                                </a:prstGeom>
                                <a:noFill/>
                                <a:ln w="9525" cap="rnd" cmpd="sng" algn="ctr">
                                  <a:solidFill>
                                    <a:sysClr val="window" lastClr="FFFFFF">
                                      <a:lumMod val="65000"/>
                                    </a:sysClr>
                                  </a:solidFill>
                                  <a:prstDash val="sysDot"/>
                                  <a:miter lim="800000"/>
                                </a:ln>
                                <a:effectLst/>
                              </wps:spPr>
                              <wps:bodyPr/>
                            </wps:wsp>
                            <wps:wsp>
                              <wps:cNvPr id="107" name="Straight Connector 107"/>
                              <wps:cNvCnPr>
                                <a:cxnSpLocks noChangeArrowheads="1"/>
                              </wps:cNvCnPr>
                              <wps:spPr>
                                <a:xfrm flipV="1">
                                  <a:off x="4253" y="1645920"/>
                                  <a:ext cx="4812665" cy="0"/>
                                </a:xfrm>
                                <a:prstGeom prst="line">
                                  <a:avLst/>
                                </a:prstGeom>
                                <a:noFill/>
                                <a:ln w="9525" cap="rnd" cmpd="sng" algn="ctr">
                                  <a:solidFill>
                                    <a:sysClr val="window" lastClr="FFFFFF">
                                      <a:lumMod val="65000"/>
                                    </a:sysClr>
                                  </a:solidFill>
                                  <a:prstDash val="sysDot"/>
                                  <a:miter lim="800000"/>
                                </a:ln>
                                <a:effectLst/>
                              </wps:spPr>
                              <wps:bodyPr/>
                            </wps:wsp>
                            <wps:wsp>
                              <wps:cNvPr id="108" name="Straight Connector 108"/>
                              <wps:cNvCnPr>
                                <a:cxnSpLocks noChangeArrowheads="1"/>
                              </wps:cNvCnPr>
                              <wps:spPr>
                                <a:xfrm>
                                  <a:off x="4253" y="1412004"/>
                                  <a:ext cx="4799965" cy="0"/>
                                </a:xfrm>
                                <a:prstGeom prst="line">
                                  <a:avLst/>
                                </a:prstGeom>
                                <a:noFill/>
                                <a:ln w="9525" cap="rnd" cmpd="sng" algn="ctr">
                                  <a:solidFill>
                                    <a:sysClr val="window" lastClr="FFFFFF">
                                      <a:lumMod val="65000"/>
                                    </a:sysClr>
                                  </a:solidFill>
                                  <a:prstDash val="sysDot"/>
                                  <a:miter lim="800000"/>
                                </a:ln>
                                <a:effectLst/>
                              </wps:spPr>
                              <wps:bodyPr/>
                            </wps:wsp>
                            <wps:wsp>
                              <wps:cNvPr id="109" name="Straight Connector 109"/>
                              <wps:cNvCnPr>
                                <a:cxnSpLocks noChangeArrowheads="1"/>
                              </wps:cNvCnPr>
                              <wps:spPr>
                                <a:xfrm flipV="1">
                                  <a:off x="4253" y="1178088"/>
                                  <a:ext cx="4803775" cy="0"/>
                                </a:xfrm>
                                <a:prstGeom prst="line">
                                  <a:avLst/>
                                </a:prstGeom>
                                <a:noFill/>
                                <a:ln w="9525" cap="rnd" cmpd="sng" algn="ctr">
                                  <a:solidFill>
                                    <a:sysClr val="window" lastClr="FFFFFF">
                                      <a:lumMod val="65000"/>
                                    </a:sysClr>
                                  </a:solidFill>
                                  <a:prstDash val="sysDot"/>
                                  <a:miter lim="800000"/>
                                </a:ln>
                                <a:effectLst/>
                              </wps:spPr>
                              <wps:bodyPr/>
                            </wps:wsp>
                            <wps:wsp>
                              <wps:cNvPr id="110" name="Straight Connector 110"/>
                              <wps:cNvCnPr>
                                <a:cxnSpLocks noChangeArrowheads="1"/>
                              </wps:cNvCnPr>
                              <wps:spPr>
                                <a:xfrm flipV="1">
                                  <a:off x="4253" y="939918"/>
                                  <a:ext cx="4803775" cy="2886"/>
                                </a:xfrm>
                                <a:prstGeom prst="line">
                                  <a:avLst/>
                                </a:prstGeom>
                                <a:noFill/>
                                <a:ln w="9525" cap="rnd" cmpd="sng" algn="ctr">
                                  <a:solidFill>
                                    <a:sysClr val="window" lastClr="FFFFFF">
                                      <a:lumMod val="65000"/>
                                    </a:sysClr>
                                  </a:solidFill>
                                  <a:prstDash val="sysDot"/>
                                  <a:miter lim="800000"/>
                                </a:ln>
                                <a:effectLst/>
                              </wps:spPr>
                              <wps:bodyPr/>
                            </wps:wsp>
                            <wps:wsp>
                              <wps:cNvPr id="111" name="Straight Connector 111"/>
                              <wps:cNvCnPr>
                                <a:cxnSpLocks noChangeArrowheads="1"/>
                              </wps:cNvCnPr>
                              <wps:spPr>
                                <a:xfrm>
                                  <a:off x="4253" y="706002"/>
                                  <a:ext cx="4799965" cy="0"/>
                                </a:xfrm>
                                <a:prstGeom prst="line">
                                  <a:avLst/>
                                </a:prstGeom>
                                <a:noFill/>
                                <a:ln w="9525" cap="rnd" cmpd="sng" algn="ctr">
                                  <a:solidFill>
                                    <a:sysClr val="window" lastClr="FFFFFF">
                                      <a:lumMod val="65000"/>
                                    </a:sysClr>
                                  </a:solidFill>
                                  <a:prstDash val="sysDot"/>
                                  <a:miter lim="800000"/>
                                </a:ln>
                                <a:effectLst/>
                              </wps:spPr>
                              <wps:bodyPr/>
                            </wps:wsp>
                            <wps:wsp>
                              <wps:cNvPr id="112" name="Straight Connector 112"/>
                              <wps:cNvCnPr>
                                <a:cxnSpLocks noChangeArrowheads="1"/>
                              </wps:cNvCnPr>
                              <wps:spPr>
                                <a:xfrm>
                                  <a:off x="4253" y="467833"/>
                                  <a:ext cx="4810125" cy="0"/>
                                </a:xfrm>
                                <a:prstGeom prst="line">
                                  <a:avLst/>
                                </a:prstGeom>
                                <a:noFill/>
                                <a:ln w="9525" cap="rnd" cmpd="sng" algn="ctr">
                                  <a:solidFill>
                                    <a:sysClr val="window" lastClr="FFFFFF">
                                      <a:lumMod val="65000"/>
                                    </a:sysClr>
                                  </a:solidFill>
                                  <a:prstDash val="sysDot"/>
                                  <a:miter lim="800000"/>
                                </a:ln>
                                <a:effectLst/>
                              </wps:spPr>
                              <wps:bodyPr/>
                            </wps:wsp>
                            <wps:wsp>
                              <wps:cNvPr id="117" name="Straight Connector 117"/>
                              <wps:cNvCnPr>
                                <a:cxnSpLocks noChangeArrowheads="1"/>
                              </wps:cNvCnPr>
                              <wps:spPr>
                                <a:xfrm>
                                  <a:off x="4253" y="233916"/>
                                  <a:ext cx="4810125" cy="0"/>
                                </a:xfrm>
                                <a:prstGeom prst="line">
                                  <a:avLst/>
                                </a:prstGeom>
                                <a:noFill/>
                                <a:ln w="9525" cap="rnd" cmpd="sng" algn="ctr">
                                  <a:solidFill>
                                    <a:sysClr val="window" lastClr="FFFFFF">
                                      <a:lumMod val="65000"/>
                                    </a:sysClr>
                                  </a:solidFill>
                                  <a:prstDash val="sysDot"/>
                                  <a:miter lim="800000"/>
                                </a:ln>
                                <a:effectLst/>
                              </wps:spPr>
                              <wps:bodyPr/>
                            </wps:wsp>
                            <wps:wsp>
                              <wps:cNvPr id="118" name="Straight Connector 118"/>
                              <wps:cNvCnPr>
                                <a:cxnSpLocks noChangeArrowheads="1"/>
                              </wps:cNvCnPr>
                              <wps:spPr>
                                <a:xfrm>
                                  <a:off x="0" y="0"/>
                                  <a:ext cx="4810125" cy="0"/>
                                </a:xfrm>
                                <a:prstGeom prst="line">
                                  <a:avLst/>
                                </a:prstGeom>
                                <a:noFill/>
                                <a:ln w="9525" cap="rnd" cmpd="sng" algn="ctr">
                                  <a:solidFill>
                                    <a:sysClr val="window" lastClr="FFFFFF">
                                      <a:lumMod val="65000"/>
                                    </a:sys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6A5A6A8" id="Group 8" o:spid="_x0000_s1026" style="position:absolute;margin-left:.3pt;margin-top:9.95pt;width:379.25pt;height:148.35pt;z-index:-251658231;mso-width-relative:margin;mso-height-relative:margin" coordsize="48169,1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">
                      <v:line id="Straight Connector 106" o:spid="_x0000_s1027" style="position:absolute;visibility:visible;mso-wrap-style:square" from="42,18840" to="48143,18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" strokecolor="#a6a6a6">
                        <v:stroke dashstyle="1 1" joinstyle="miter" endcap="round"/>
                        <v:path arrowok="f"/>
                        <o:lock v:ext="edit" shapetype="f"/>
                      </v:line>
                      <v:line id="Straight Connector 107" o:spid="_x0000_s1028" style="position:absolute;flip:y;visibility:visible;mso-wrap-style:square" from="42,16459" to="48169,1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" strokecolor="#a6a6a6">
                        <v:stroke dashstyle="1 1" joinstyle="miter" endcap="round"/>
                        <v:path arrowok="f"/>
                        <o:lock v:ext="edit" shapetype="f"/>
                      </v:line>
                      <v:line id="Straight Connector 108" o:spid="_x0000_s1029" style="position:absolute;visibility:visible;mso-wrap-style:square" from="42,14120" to="48042,1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" strokecolor="#a6a6a6">
                        <v:stroke dashstyle="1 1" joinstyle="miter" endcap="round"/>
                        <v:path arrowok="f"/>
                        <o:lock v:ext="edit" shapetype="f"/>
                      </v:line>
                      <v:line id="Straight Connector 109" o:spid="_x0000_s1030" style="position:absolute;flip:y;visibility:visible;mso-wrap-style:square" from="42,11780" to="48080,1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" strokecolor="#a6a6a6">
                        <v:stroke dashstyle="1 1" joinstyle="miter" endcap="round"/>
                        <v:path arrowok="f"/>
                        <o:lock v:ext="edit" shapetype="f"/>
                      </v:line>
                      <v:line id="Straight Connector 110" o:spid="_x0000_s1031" style="position:absolute;flip:y;visibility:visible;mso-wrap-style:square" from="42,9399" to="48080,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" strokecolor="#a6a6a6">
                        <v:stroke dashstyle="1 1" joinstyle="miter" endcap="round"/>
                        <v:path arrowok="f"/>
                        <o:lock v:ext="edit" shapetype="f"/>
                      </v:line>
                      <v:line id="Straight Connector 111" o:spid="_x0000_s1032" style="position:absolute;visibility:visible;mso-wrap-style:square" from="42,7060" to="48042,7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" strokecolor="#a6a6a6">
                        <v:stroke dashstyle="1 1" joinstyle="miter" endcap="round"/>
                        <v:path arrowok="f"/>
                        <o:lock v:ext="edit" shapetype="f"/>
                      </v:line>
                      <v:line id="Straight Connector 112" o:spid="_x0000_s1033" style="position:absolute;visibility:visible;mso-wrap-style:square" from="42,4678" to="48143,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" strokecolor="#a6a6a6">
                        <v:stroke dashstyle="1 1" joinstyle="miter" endcap="round"/>
                        <v:path arrowok="f"/>
                        <o:lock v:ext="edit" shapetype="f"/>
                      </v:line>
                      <v:line id="Straight Connector 117" o:spid="_x0000_s1034" style="position:absolute;visibility:visible;mso-wrap-style:square" from="42,2339" to="48143,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" strokecolor="#a6a6a6">
                        <v:stroke dashstyle="1 1" joinstyle="miter" endcap="round"/>
                        <v:path arrowok="f"/>
                        <o:lock v:ext="edit" shapetype="f"/>
                      </v:line>
                      <v:line id="Straight Connector 118" o:spid="_x0000_s1035" style="position:absolute;visibility:visible;mso-wrap-style:square" from="0,0" to="48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" strokecolor="#a6a6a6">
                        <v:stroke dashstyle="1 1" joinstyle="miter" endcap="round"/>
                        <v:path arrowok="f"/>
                        <o:lock v:ext="edit" shapetype="f"/>
                      </v:line>
                    </v:group>
                  </w:pict>
                </mc:Fallback>
              </mc:AlternateContent>
            </w:r>
            <w:r w:rsidR="0099774A">
              <w:rPr>
                <w:rFonts w:ascii="Arial" w:hAnsi="Arial" w:cs="Arial"/>
                <w:sz w:val="18"/>
                <w:szCs w:val="18"/>
              </w:rPr>
              <w:fldChar w:fldCharType="begin">
                <w:ffData>
                  <w:name w:val="Text48"/>
                  <w:enabled/>
                  <w:calcOnExit w:val="0"/>
                  <w:textInput/>
                </w:ffData>
              </w:fldChar>
            </w:r>
            <w:bookmarkStart w:id="15" w:name="Text48"/>
            <w:r w:rsidR="0099774A">
              <w:rPr>
                <w:rFonts w:ascii="Arial" w:hAnsi="Arial" w:cs="Arial"/>
                <w:sz w:val="18"/>
                <w:szCs w:val="18"/>
              </w:rPr>
              <w:instrText xml:space="preserve"> FORMTEXT </w:instrText>
            </w:r>
            <w:r w:rsidR="0099774A">
              <w:rPr>
                <w:rFonts w:ascii="Arial" w:hAnsi="Arial" w:cs="Arial"/>
                <w:sz w:val="18"/>
                <w:szCs w:val="18"/>
              </w:rPr>
            </w:r>
            <w:r w:rsidR="0099774A">
              <w:rPr>
                <w:rFonts w:ascii="Arial" w:hAnsi="Arial" w:cs="Arial"/>
                <w:sz w:val="18"/>
                <w:szCs w:val="18"/>
              </w:rPr>
              <w:fldChar w:fldCharType="separate"/>
            </w:r>
            <w:r w:rsidR="0099774A">
              <w:rPr>
                <w:rFonts w:ascii="Arial" w:hAnsi="Arial" w:cs="Arial"/>
                <w:noProof/>
                <w:sz w:val="18"/>
                <w:szCs w:val="18"/>
              </w:rPr>
              <w:t> </w:t>
            </w:r>
            <w:r w:rsidR="0099774A">
              <w:rPr>
                <w:rFonts w:ascii="Arial" w:hAnsi="Arial" w:cs="Arial"/>
                <w:noProof/>
                <w:sz w:val="18"/>
                <w:szCs w:val="18"/>
              </w:rPr>
              <w:t> </w:t>
            </w:r>
            <w:r w:rsidR="0099774A">
              <w:rPr>
                <w:rFonts w:ascii="Arial" w:hAnsi="Arial" w:cs="Arial"/>
                <w:noProof/>
                <w:sz w:val="18"/>
                <w:szCs w:val="18"/>
              </w:rPr>
              <w:t> </w:t>
            </w:r>
            <w:r w:rsidR="0099774A">
              <w:rPr>
                <w:rFonts w:ascii="Arial" w:hAnsi="Arial" w:cs="Arial"/>
                <w:noProof/>
                <w:sz w:val="18"/>
                <w:szCs w:val="18"/>
              </w:rPr>
              <w:t> </w:t>
            </w:r>
            <w:r w:rsidR="0099774A">
              <w:rPr>
                <w:rFonts w:ascii="Arial" w:hAnsi="Arial" w:cs="Arial"/>
                <w:noProof/>
                <w:sz w:val="18"/>
                <w:szCs w:val="18"/>
              </w:rPr>
              <w:t> </w:t>
            </w:r>
            <w:r w:rsidR="0099774A">
              <w:rPr>
                <w:rFonts w:ascii="Arial" w:hAnsi="Arial" w:cs="Arial"/>
                <w:sz w:val="18"/>
                <w:szCs w:val="18"/>
              </w:rPr>
              <w:fldChar w:fldCharType="end"/>
            </w:r>
            <w:bookmarkEnd w:id="15"/>
          </w:p>
          <w:p w14:paraId="4D559538" w14:textId="77777777" w:rsidR="00C70622" w:rsidRDefault="00C70622" w:rsidP="00C70622">
            <w:pPr>
              <w:tabs>
                <w:tab w:val="left" w:pos="3242"/>
              </w:tabs>
            </w:pPr>
          </w:p>
          <w:p w14:paraId="674A69AC" w14:textId="77777777" w:rsidR="00C70622" w:rsidRPr="00C70622" w:rsidRDefault="00C70622" w:rsidP="00C70622">
            <w:pPr>
              <w:tabs>
                <w:tab w:val="left" w:pos="2664"/>
              </w:tabs>
            </w:pPr>
          </w:p>
        </w:tc>
      </w:tr>
    </w:tbl>
    <w:p w14:paraId="1511E479" w14:textId="77777777" w:rsidR="00565E1B" w:rsidRPr="006A6251" w:rsidRDefault="002413FE" w:rsidP="00565E1B">
      <w:pPr>
        <w:pStyle w:val="BodyText10"/>
        <w:ind w:left="284"/>
        <w:rPr>
          <w:rStyle w:val="bold"/>
        </w:rPr>
      </w:pPr>
      <w:r>
        <w:rPr>
          <w:b/>
          <w:sz w:val="20"/>
          <w:szCs w:val="20"/>
        </w:rPr>
        <w:br/>
      </w:r>
      <w:r w:rsidR="00565E1B" w:rsidRPr="006A6251">
        <w:rPr>
          <w:rStyle w:val="bolditalic"/>
        </w:rPr>
        <w:t>Sections 297</w:t>
      </w:r>
      <w:r w:rsidR="00565E1B" w:rsidRPr="00D262F0">
        <w:rPr>
          <w:i/>
        </w:rPr>
        <w:t xml:space="preserve"> </w:t>
      </w:r>
      <w:r w:rsidR="00565E1B" w:rsidRPr="006A6251">
        <w:rPr>
          <w:b/>
          <w:bCs/>
        </w:rPr>
        <w:t>and</w:t>
      </w:r>
      <w:r w:rsidR="00565E1B" w:rsidRPr="00D262F0">
        <w:t xml:space="preserve"> </w:t>
      </w:r>
      <w:r w:rsidR="00565E1B" w:rsidRPr="006A6251">
        <w:rPr>
          <w:rStyle w:val="bolditalic"/>
        </w:rPr>
        <w:t>298</w:t>
      </w:r>
      <w:r w:rsidR="00565E1B" w:rsidRPr="00D262F0">
        <w:t xml:space="preserve"> </w:t>
      </w:r>
      <w:r w:rsidR="00565E1B" w:rsidRPr="006A6251">
        <w:rPr>
          <w:rStyle w:val="bold"/>
        </w:rPr>
        <w:t>of the Act provide that it is an offence for a person to supply false or misleading information or documents in relation to an application.</w:t>
      </w:r>
    </w:p>
    <w:p w14:paraId="6A76ABE7" w14:textId="77777777" w:rsidR="00565E1B" w:rsidRPr="003D6632" w:rsidRDefault="00565E1B" w:rsidP="00565E1B">
      <w:pPr>
        <w:pStyle w:val="indentedbodytext"/>
        <w:ind w:left="284"/>
      </w:pPr>
      <w:r>
        <w:rPr>
          <w:sz w:val="20"/>
          <w:szCs w:val="20"/>
        </w:rPr>
        <w:fldChar w:fldCharType="begin">
          <w:ffData>
            <w:name w:val="Check20"/>
            <w:enabled/>
            <w:calcOnExit w:val="0"/>
            <w:checkBox>
              <w:sizeAuto/>
              <w:default w:val="0"/>
            </w:checkBox>
          </w:ffData>
        </w:fldChar>
      </w:r>
      <w:bookmarkStart w:id="16" w:name="Check20"/>
      <w:r>
        <w:rPr>
          <w:sz w:val="20"/>
          <w:szCs w:val="20"/>
        </w:rPr>
        <w:instrText xml:space="preserve"> FORMCHECKBOX </w:instrText>
      </w:r>
      <w:r w:rsidR="006A0A4E">
        <w:rPr>
          <w:sz w:val="20"/>
          <w:szCs w:val="20"/>
        </w:rPr>
      </w:r>
      <w:r w:rsidR="006A0A4E">
        <w:rPr>
          <w:sz w:val="20"/>
          <w:szCs w:val="20"/>
        </w:rPr>
        <w:fldChar w:fldCharType="separate"/>
      </w:r>
      <w:r>
        <w:rPr>
          <w:sz w:val="20"/>
          <w:szCs w:val="20"/>
        </w:rPr>
        <w:fldChar w:fldCharType="end"/>
      </w:r>
      <w:bookmarkEnd w:id="16"/>
      <w:r>
        <w:rPr>
          <w:sz w:val="20"/>
          <w:szCs w:val="20"/>
        </w:rPr>
        <w:t xml:space="preserve"> </w:t>
      </w:r>
      <w:r w:rsidRPr="003D6632">
        <w:t>I am the person named as the applicant</w:t>
      </w:r>
    </w:p>
    <w:p w14:paraId="65ADB4BA" w14:textId="77777777" w:rsidR="00565E1B" w:rsidRPr="002A5258" w:rsidRDefault="00565E1B" w:rsidP="00565E1B">
      <w:pPr>
        <w:pStyle w:val="Heading3"/>
        <w:ind w:left="284"/>
      </w:pPr>
      <w:r w:rsidRPr="003D6632">
        <w:t>OR</w:t>
      </w:r>
      <w:r>
        <w:t xml:space="preserve"> </w:t>
      </w:r>
    </w:p>
    <w:p w14:paraId="53FB2E6B" w14:textId="77777777" w:rsidR="00565E1B" w:rsidRPr="00FB03A2" w:rsidRDefault="00565E1B" w:rsidP="00565E1B">
      <w:pPr>
        <w:pStyle w:val="indentedbodytext"/>
        <w:ind w:left="284"/>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6A0A4E">
        <w:rPr>
          <w:sz w:val="20"/>
          <w:szCs w:val="20"/>
        </w:rPr>
      </w:r>
      <w:r w:rsidR="006A0A4E">
        <w:rPr>
          <w:sz w:val="20"/>
          <w:szCs w:val="20"/>
        </w:rPr>
        <w:fldChar w:fldCharType="separate"/>
      </w:r>
      <w:r>
        <w:rPr>
          <w:sz w:val="20"/>
          <w:szCs w:val="20"/>
        </w:rPr>
        <w:fldChar w:fldCharType="end"/>
      </w:r>
      <w:r>
        <w:rPr>
          <w:sz w:val="20"/>
          <w:szCs w:val="20"/>
        </w:rPr>
        <w:t xml:space="preserve"> </w:t>
      </w:r>
      <w:r w:rsidRPr="00FB03A2">
        <w:t xml:space="preserve">I am </w:t>
      </w:r>
      <w:r w:rsidRPr="00FB03A2">
        <w:rPr>
          <w:lang w:val="en-GB"/>
        </w:rPr>
        <w:t>authorised</w:t>
      </w:r>
      <w:r>
        <w:t xml:space="preserve"> by the named applicant to lodge the </w:t>
      </w:r>
      <w:r w:rsidRPr="006A6251">
        <w:t>application</w:t>
      </w:r>
    </w:p>
    <w:p w14:paraId="66309975" w14:textId="3C288615" w:rsidR="00565E1B" w:rsidRPr="002A5258" w:rsidRDefault="00557027" w:rsidP="00565E1B">
      <w:pPr>
        <w:pStyle w:val="indentedbodytext"/>
        <w:ind w:left="284"/>
      </w:pPr>
      <w:r>
        <w:rPr>
          <w:noProof/>
        </w:rPr>
        <mc:AlternateContent>
          <mc:Choice Requires="wps">
            <w:drawing>
              <wp:anchor distT="4294967294" distB="4294967294" distL="114300" distR="114300" simplePos="0" relativeHeight="251658248" behindDoc="1" locked="0" layoutInCell="1" allowOverlap="1" wp14:anchorId="053BA772" wp14:editId="248C79C7">
                <wp:simplePos x="0" y="0"/>
                <wp:positionH relativeFrom="column">
                  <wp:posOffset>698500</wp:posOffset>
                </wp:positionH>
                <wp:positionV relativeFrom="paragraph">
                  <wp:posOffset>126364</wp:posOffset>
                </wp:positionV>
                <wp:extent cx="623252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232525"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82A058" id="Straight Connector 7" o:spid="_x0000_s1026" style="position:absolute;z-index:-251658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9.95pt" to="5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" strokecolor="#a6a6a6">
                <v:stroke dashstyle="1 1" joinstyle="miter" endcap="round"/>
              </v:line>
            </w:pict>
          </mc:Fallback>
        </mc:AlternateContent>
      </w:r>
      <w:r w:rsidR="00565E1B" w:rsidRPr="002A5258">
        <w:t xml:space="preserve">My name: </w:t>
      </w:r>
      <w:r w:rsidR="00565E1B">
        <w:fldChar w:fldCharType="begin">
          <w:ffData>
            <w:name w:val="Text50"/>
            <w:enabled/>
            <w:calcOnExit w:val="0"/>
            <w:textInput/>
          </w:ffData>
        </w:fldChar>
      </w:r>
      <w:bookmarkStart w:id="17" w:name="Text50"/>
      <w:r w:rsidR="00565E1B">
        <w:instrText xml:space="preserve"> FORMTEXT </w:instrText>
      </w:r>
      <w:r w:rsidR="00565E1B">
        <w:fldChar w:fldCharType="separate"/>
      </w:r>
      <w:r w:rsidR="00565E1B">
        <w:rPr>
          <w:noProof/>
        </w:rPr>
        <w:t> </w:t>
      </w:r>
      <w:r w:rsidR="00565E1B">
        <w:rPr>
          <w:noProof/>
        </w:rPr>
        <w:t> </w:t>
      </w:r>
      <w:r w:rsidR="00565E1B">
        <w:rPr>
          <w:noProof/>
        </w:rPr>
        <w:t> </w:t>
      </w:r>
      <w:r w:rsidR="00565E1B">
        <w:rPr>
          <w:noProof/>
        </w:rPr>
        <w:t> </w:t>
      </w:r>
      <w:r w:rsidR="00565E1B">
        <w:rPr>
          <w:noProof/>
        </w:rPr>
        <w:t> </w:t>
      </w:r>
      <w:r w:rsidR="00565E1B">
        <w:fldChar w:fldCharType="end"/>
      </w:r>
      <w:bookmarkEnd w:id="17"/>
    </w:p>
    <w:p w14:paraId="717C0E7E" w14:textId="77777777" w:rsidR="00565E1B" w:rsidRDefault="00565E1B" w:rsidP="00565E1B">
      <w:pPr>
        <w:pStyle w:val="indentedbodytext"/>
        <w:ind w:left="284"/>
      </w:pPr>
      <w:r w:rsidRPr="002A5258">
        <w:t>My relationship to the applicant is:</w:t>
      </w:r>
    </w:p>
    <w:p w14:paraId="3F44F4AE" w14:textId="77777777" w:rsidR="00565E1B" w:rsidRPr="002A5258" w:rsidRDefault="00565E1B" w:rsidP="00565E1B">
      <w:pPr>
        <w:pStyle w:val="indentedbodytext"/>
        <w:ind w:left="284"/>
      </w:pPr>
      <w:r>
        <w:fldChar w:fldCharType="begin">
          <w:ffData>
            <w:name w:val="Check21"/>
            <w:enabled/>
            <w:calcOnExit w:val="0"/>
            <w:checkBox>
              <w:sizeAuto/>
              <w:default w:val="0"/>
            </w:checkBox>
          </w:ffData>
        </w:fldChar>
      </w:r>
      <w:bookmarkStart w:id="18" w:name="Check21"/>
      <w:r>
        <w:instrText xml:space="preserve"> FORMCHECKBOX </w:instrText>
      </w:r>
      <w:r w:rsidR="006A0A4E">
        <w:fldChar w:fldCharType="separate"/>
      </w:r>
      <w:r>
        <w:fldChar w:fldCharType="end"/>
      </w:r>
      <w:bookmarkEnd w:id="18"/>
      <w:r>
        <w:t xml:space="preserve"> committee member (attach </w:t>
      </w:r>
      <w:r w:rsidRPr="000660FF">
        <w:t>minutes</w:t>
      </w:r>
      <w:r>
        <w:t xml:space="preserve"> of committee or body corporate decision)</w:t>
      </w:r>
    </w:p>
    <w:p w14:paraId="536B8942" w14:textId="77777777" w:rsidR="00565E1B" w:rsidRDefault="00565E1B" w:rsidP="00565E1B">
      <w:pPr>
        <w:pStyle w:val="indentedbodytext"/>
        <w:ind w:left="284"/>
      </w:pPr>
      <w:r>
        <w:fldChar w:fldCharType="begin">
          <w:ffData>
            <w:name w:val="Check22"/>
            <w:enabled/>
            <w:calcOnExit w:val="0"/>
            <w:checkBox>
              <w:sizeAuto/>
              <w:default w:val="0"/>
            </w:checkBox>
          </w:ffData>
        </w:fldChar>
      </w:r>
      <w:bookmarkStart w:id="19" w:name="Check22"/>
      <w:r>
        <w:instrText xml:space="preserve"> FORMCHECKBOX </w:instrText>
      </w:r>
      <w:r w:rsidR="006A0A4E">
        <w:fldChar w:fldCharType="separate"/>
      </w:r>
      <w:r>
        <w:fldChar w:fldCharType="end"/>
      </w:r>
      <w:bookmarkEnd w:id="19"/>
      <w:r>
        <w:t xml:space="preserve"> company director (attach document stating directorship from ASIC or on company letterhead)</w:t>
      </w:r>
    </w:p>
    <w:p w14:paraId="5F7D7ED8" w14:textId="3EF01E80" w:rsidR="00565E1B" w:rsidRPr="003D6632" w:rsidRDefault="00565E1B" w:rsidP="00565E1B">
      <w:pPr>
        <w:pStyle w:val="indentedbodytext"/>
        <w:ind w:left="284"/>
      </w:pPr>
      <w:r>
        <w:fldChar w:fldCharType="begin">
          <w:ffData>
            <w:name w:val="Check23"/>
            <w:enabled/>
            <w:calcOnExit w:val="0"/>
            <w:checkBox>
              <w:sizeAuto/>
              <w:default w:val="0"/>
            </w:checkBox>
          </w:ffData>
        </w:fldChar>
      </w:r>
      <w:bookmarkStart w:id="20" w:name="Check23"/>
      <w:r>
        <w:instrText xml:space="preserve"> FORMCHECKBOX </w:instrText>
      </w:r>
      <w:r w:rsidR="006A0A4E">
        <w:fldChar w:fldCharType="separate"/>
      </w:r>
      <w:r>
        <w:fldChar w:fldCharType="end"/>
      </w:r>
      <w:bookmarkEnd w:id="20"/>
      <w:r>
        <w:t xml:space="preserve"> other</w:t>
      </w:r>
      <w:r w:rsidR="002859A1">
        <w:t xml:space="preserve"> (attach authority)</w:t>
      </w:r>
    </w:p>
    <w:p w14:paraId="6C780473" w14:textId="77777777" w:rsidR="00565E1B" w:rsidRPr="003D6632" w:rsidRDefault="00565E1B" w:rsidP="00565E1B">
      <w:pPr>
        <w:pStyle w:val="Heading3"/>
        <w:ind w:left="284"/>
      </w:pPr>
      <w:r w:rsidRPr="002A5258">
        <w:t>AND</w:t>
      </w:r>
    </w:p>
    <w:p w14:paraId="534FA3C4" w14:textId="4C153E1D" w:rsidR="00565E1B" w:rsidRPr="00FB03A2" w:rsidRDefault="00565E1B" w:rsidP="00565E1B">
      <w:pPr>
        <w:pStyle w:val="indentedbodytext"/>
        <w:ind w:left="284"/>
      </w:pPr>
      <w:r>
        <w:rPr>
          <w:b/>
          <w:bCs/>
        </w:rPr>
        <w:fldChar w:fldCharType="begin">
          <w:ffData>
            <w:name w:val="Check24"/>
            <w:enabled/>
            <w:calcOnExit w:val="0"/>
            <w:checkBox>
              <w:sizeAuto/>
              <w:default w:val="0"/>
              <w:checked w:val="0"/>
            </w:checkBox>
          </w:ffData>
        </w:fldChar>
      </w:r>
      <w:bookmarkStart w:id="21" w:name="Check24"/>
      <w:r>
        <w:rPr>
          <w:b/>
          <w:bCs/>
        </w:rPr>
        <w:instrText xml:space="preserve"> FORMCHECKBOX </w:instrText>
      </w:r>
      <w:r w:rsidR="006A0A4E">
        <w:rPr>
          <w:b/>
          <w:bCs/>
        </w:rPr>
      </w:r>
      <w:r w:rsidR="006A0A4E">
        <w:rPr>
          <w:b/>
          <w:bCs/>
        </w:rPr>
        <w:fldChar w:fldCharType="separate"/>
      </w:r>
      <w:r>
        <w:rPr>
          <w:b/>
          <w:bCs/>
        </w:rPr>
        <w:fldChar w:fldCharType="end"/>
      </w:r>
      <w:bookmarkEnd w:id="21"/>
      <w:r>
        <w:rPr>
          <w:b/>
          <w:bCs/>
        </w:rPr>
        <w:t xml:space="preserve"> </w:t>
      </w:r>
      <w:r w:rsidRPr="00FB03A2">
        <w:t xml:space="preserve">The </w:t>
      </w:r>
      <w:r w:rsidRPr="001B2505">
        <w:t>information</w:t>
      </w:r>
      <w:r w:rsidRPr="00FB03A2">
        <w:t xml:space="preserve"> contained in this application is not false or misleading to the best of my knowledge</w:t>
      </w:r>
    </w:p>
    <w:p w14:paraId="314A76F0" w14:textId="4FB21132" w:rsidR="004B7D60" w:rsidRPr="00565E1B" w:rsidRDefault="004B7D60" w:rsidP="00565E1B">
      <w:pPr>
        <w:pStyle w:val="Heading3"/>
      </w:pPr>
      <w:r w:rsidRPr="00565E1B">
        <w:t xml:space="preserve">APPLICATION FEE: See our </w:t>
      </w:r>
      <w:hyperlink r:id="rId13" w:anchor=":~:text=%2488.90%20for%20a%20conciliation%20application,application%20(interim%20and%20final%20order)" w:history="1">
        <w:r w:rsidRPr="00093951">
          <w:rPr>
            <w:rStyle w:val="Hyperlink"/>
          </w:rPr>
          <w:t>website</w:t>
        </w:r>
      </w:hyperlink>
      <w:r w:rsidRPr="00565E1B">
        <w:t xml:space="preserve"> for </w:t>
      </w:r>
      <w:hyperlink r:id="rId14" w:history="1">
        <w:r w:rsidRPr="00565E1B">
          <w:rPr>
            <w:rStyle w:val="Hyperlink"/>
            <w:color w:val="auto"/>
            <w:u w:val="none"/>
          </w:rPr>
          <w:t>current application fees</w:t>
        </w:r>
      </w:hyperlink>
      <w:r w:rsidRPr="00565E1B">
        <w:t xml:space="preserve">. </w:t>
      </w:r>
    </w:p>
    <w:p w14:paraId="10C19BC6" w14:textId="77777777" w:rsidR="002413FE" w:rsidRPr="00565E1B" w:rsidRDefault="002413FE" w:rsidP="00565E1B">
      <w:pPr>
        <w:pStyle w:val="BodyText1"/>
      </w:pPr>
      <w:r w:rsidRPr="00565E1B">
        <w:t xml:space="preserve">The information requested in this form is collected under the authority of the Act. Information in the application and any attachments will be disclosed to other parties in the dispute (please refer to the Privacy Statement located in the </w:t>
      </w:r>
      <w:r w:rsidRPr="00EA2159">
        <w:rPr>
          <w:i/>
          <w:iCs/>
        </w:rPr>
        <w:t>guide to the conciliation application</w:t>
      </w:r>
      <w:r w:rsidRPr="00565E1B">
        <w:t xml:space="preserve"> for further information). It is collected for the purpose of resolving disputes under the Act and for providing information to the community.</w:t>
      </w:r>
    </w:p>
    <w:sectPr w:rsidR="002413FE" w:rsidRPr="00565E1B" w:rsidSect="000A553B">
      <w:footerReference w:type="default" r:id="rId15"/>
      <w:pgSz w:w="11900" w:h="16840"/>
      <w:pgMar w:top="902" w:right="561" w:bottom="1077" w:left="720" w:header="709"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2864" w14:textId="77777777" w:rsidR="008E32C9" w:rsidRDefault="008E32C9" w:rsidP="00353C4C">
      <w:r>
        <w:separator/>
      </w:r>
    </w:p>
  </w:endnote>
  <w:endnote w:type="continuationSeparator" w:id="0">
    <w:p w14:paraId="098563F4" w14:textId="77777777" w:rsidR="008E32C9" w:rsidRDefault="008E32C9" w:rsidP="00353C4C">
      <w:r>
        <w:continuationSeparator/>
      </w:r>
    </w:p>
  </w:endnote>
  <w:endnote w:type="continuationNotice" w:id="1">
    <w:p w14:paraId="4040ECF3" w14:textId="77777777" w:rsidR="00AA612E" w:rsidRDefault="00AA6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0C4E" w14:textId="15682D27" w:rsidR="002413FE" w:rsidRDefault="00557027" w:rsidP="00A1153B">
    <w:pPr>
      <w:pStyle w:val="Footer"/>
      <w:tabs>
        <w:tab w:val="clear" w:pos="4320"/>
        <w:tab w:val="clear" w:pos="8640"/>
        <w:tab w:val="right" w:pos="10620"/>
        <w:tab w:val="right" w:pos="14459"/>
      </w:tabs>
      <w:rPr>
        <w:rFonts w:ascii="Arial" w:hAnsi="Arial"/>
        <w:sz w:val="18"/>
        <w:szCs w:val="18"/>
      </w:rPr>
    </w:pPr>
    <w:r>
      <w:rPr>
        <w:noProof/>
      </w:rPr>
      <mc:AlternateContent>
        <mc:Choice Requires="wps">
          <w:drawing>
            <wp:anchor distT="4294967281" distB="4294967281" distL="114300" distR="114300" simplePos="0" relativeHeight="251658240" behindDoc="0" locked="0" layoutInCell="1" allowOverlap="1" wp14:anchorId="0B7E550C" wp14:editId="45923781">
              <wp:simplePos x="0" y="0"/>
              <wp:positionH relativeFrom="column">
                <wp:posOffset>-228600</wp:posOffset>
              </wp:positionH>
              <wp:positionV relativeFrom="paragraph">
                <wp:posOffset>5714</wp:posOffset>
              </wp:positionV>
              <wp:extent cx="707644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07644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33A99E" id="Straight Connector 6" o:spid="_x0000_s1026" style="position:absolute;z-index:251658240;visibility:visible;mso-wrap-style:square;mso-width-percent:0;mso-height-percent:0;mso-wrap-distance-left:9pt;mso-wrap-distance-top:-42e-5mm;mso-wrap-distance-right:9pt;mso-wrap-distance-bottom:-42e-5mm;mso-position-horizontal:absolute;mso-position-horizontal-relative:text;mso-position-vertical:absolute;mso-position-vertical-relative:text;mso-width-percent:0;mso-height-percent:0;mso-width-relative:page;mso-height-relative:page" from="-18pt,.45pt" to="539.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" strokecolor="windowText" strokeweight=".25pt"/>
          </w:pict>
        </mc:Fallback>
      </mc:AlternateContent>
    </w:r>
  </w:p>
  <w:p w14:paraId="241DBF24" w14:textId="23D7407D" w:rsidR="002413FE" w:rsidRPr="00353C4C" w:rsidRDefault="002413FE" w:rsidP="00A1153B">
    <w:pPr>
      <w:pStyle w:val="Footer"/>
      <w:tabs>
        <w:tab w:val="clear" w:pos="4320"/>
        <w:tab w:val="clear" w:pos="8640"/>
        <w:tab w:val="right" w:pos="10800"/>
        <w:tab w:val="right" w:pos="14459"/>
      </w:tabs>
      <w:ind w:left="-360"/>
      <w:rPr>
        <w:rFonts w:ascii="Arial" w:hAnsi="Arial"/>
        <w:sz w:val="18"/>
        <w:szCs w:val="18"/>
      </w:rPr>
    </w:pPr>
    <w:r>
      <w:rPr>
        <w:rFonts w:ascii="Arial" w:hAnsi="Arial"/>
        <w:sz w:val="18"/>
        <w:szCs w:val="18"/>
      </w:rPr>
      <w:t xml:space="preserve">Conciliation Application BCCM Form 22 – </w:t>
    </w:r>
    <w:r w:rsidRPr="007A41EB">
      <w:rPr>
        <w:rFonts w:ascii="Arial" w:hAnsi="Arial"/>
        <w:sz w:val="18"/>
        <w:szCs w:val="18"/>
      </w:rPr>
      <w:t>v</w:t>
    </w:r>
    <w:r>
      <w:rPr>
        <w:rFonts w:ascii="Arial" w:hAnsi="Arial"/>
        <w:sz w:val="18"/>
        <w:szCs w:val="18"/>
      </w:rPr>
      <w:t>6</w:t>
    </w:r>
    <w:r w:rsidRPr="007A41EB">
      <w:rPr>
        <w:rFonts w:ascii="Arial" w:hAnsi="Arial"/>
        <w:sz w:val="18"/>
        <w:szCs w:val="18"/>
      </w:rPr>
      <w:t xml:space="preserve"> </w:t>
    </w:r>
    <w:r w:rsidR="00C309D9">
      <w:rPr>
        <w:rFonts w:ascii="Arial" w:hAnsi="Arial"/>
        <w:sz w:val="18"/>
        <w:szCs w:val="18"/>
      </w:rPr>
      <w:t>12 July</w:t>
    </w:r>
    <w:r>
      <w:rPr>
        <w:rFonts w:ascii="Arial" w:hAnsi="Arial"/>
        <w:sz w:val="18"/>
        <w:szCs w:val="18"/>
      </w:rPr>
      <w:t xml:space="preserve"> 2022</w:t>
    </w:r>
    <w:r>
      <w:rPr>
        <w:rFonts w:ascii="Arial" w:hAnsi="Arial"/>
        <w:sz w:val="18"/>
        <w:szCs w:val="18"/>
      </w:rPr>
      <w:tab/>
    </w:r>
    <w:r w:rsidRPr="006D4E62">
      <w:rPr>
        <w:rFonts w:ascii="Arial" w:hAnsi="Arial"/>
        <w:sz w:val="18"/>
        <w:szCs w:val="18"/>
      </w:rPr>
      <w:t xml:space="preserve">Page </w:t>
    </w:r>
    <w:r w:rsidRPr="006D4E62">
      <w:rPr>
        <w:rFonts w:ascii="Arial" w:hAnsi="Arial"/>
        <w:sz w:val="18"/>
        <w:szCs w:val="18"/>
      </w:rPr>
      <w:fldChar w:fldCharType="begin"/>
    </w:r>
    <w:r w:rsidRPr="006D4E62">
      <w:rPr>
        <w:rFonts w:ascii="Arial" w:hAnsi="Arial"/>
        <w:sz w:val="18"/>
        <w:szCs w:val="18"/>
      </w:rPr>
      <w:instrText xml:space="preserve"> PAGE </w:instrText>
    </w:r>
    <w:r w:rsidRPr="006D4E62">
      <w:rPr>
        <w:rFonts w:ascii="Arial" w:hAnsi="Arial"/>
        <w:sz w:val="18"/>
        <w:szCs w:val="18"/>
      </w:rPr>
      <w:fldChar w:fldCharType="separate"/>
    </w:r>
    <w:r>
      <w:rPr>
        <w:rFonts w:ascii="Arial" w:hAnsi="Arial"/>
        <w:noProof/>
        <w:sz w:val="18"/>
        <w:szCs w:val="18"/>
      </w:rPr>
      <w:t>2</w:t>
    </w:r>
    <w:r w:rsidRPr="006D4E62">
      <w:rPr>
        <w:rFonts w:ascii="Arial" w:hAnsi="Arial"/>
        <w:sz w:val="18"/>
        <w:szCs w:val="18"/>
      </w:rPr>
      <w:fldChar w:fldCharType="end"/>
    </w:r>
    <w:r w:rsidRPr="006D4E62">
      <w:rPr>
        <w:rFonts w:ascii="Arial" w:hAnsi="Arial"/>
        <w:sz w:val="18"/>
        <w:szCs w:val="18"/>
      </w:rPr>
      <w:t xml:space="preserve"> of </w:t>
    </w:r>
    <w:r w:rsidRPr="006D4E62">
      <w:rPr>
        <w:rFonts w:ascii="Arial" w:hAnsi="Arial"/>
        <w:sz w:val="18"/>
        <w:szCs w:val="18"/>
      </w:rPr>
      <w:fldChar w:fldCharType="begin"/>
    </w:r>
    <w:r w:rsidRPr="006D4E62">
      <w:rPr>
        <w:rFonts w:ascii="Arial" w:hAnsi="Arial"/>
        <w:sz w:val="18"/>
        <w:szCs w:val="18"/>
      </w:rPr>
      <w:instrText xml:space="preserve"> NUMPAGES </w:instrText>
    </w:r>
    <w:r w:rsidRPr="006D4E62">
      <w:rPr>
        <w:rFonts w:ascii="Arial" w:hAnsi="Arial"/>
        <w:sz w:val="18"/>
        <w:szCs w:val="18"/>
      </w:rPr>
      <w:fldChar w:fldCharType="separate"/>
    </w:r>
    <w:r>
      <w:rPr>
        <w:rFonts w:ascii="Arial" w:hAnsi="Arial"/>
        <w:noProof/>
        <w:sz w:val="18"/>
        <w:szCs w:val="18"/>
      </w:rPr>
      <w:t>3</w:t>
    </w:r>
    <w:r w:rsidRPr="006D4E62">
      <w:rPr>
        <w:rFonts w:ascii="Arial" w:hAnsi="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0544" w14:textId="77777777" w:rsidR="002413FE" w:rsidRPr="00704FAE" w:rsidRDefault="002413FE" w:rsidP="00D642F8">
    <w:pPr>
      <w:pStyle w:val="Footer"/>
      <w:tabs>
        <w:tab w:val="clear" w:pos="4320"/>
        <w:tab w:val="clear" w:pos="8640"/>
        <w:tab w:val="right" w:pos="9498"/>
        <w:tab w:val="right" w:pos="14459"/>
      </w:tabs>
      <w:rPr>
        <w:rFonts w:ascii="Arial" w:hAnsi="Arial"/>
        <w:sz w:val="4"/>
        <w:szCs w:val="4"/>
      </w:rPr>
    </w:pPr>
  </w:p>
  <w:p w14:paraId="498DCE48" w14:textId="69BB9654" w:rsidR="002413FE" w:rsidRDefault="00557027" w:rsidP="00D642F8">
    <w:pPr>
      <w:pStyle w:val="Footer"/>
      <w:tabs>
        <w:tab w:val="clear" w:pos="4320"/>
        <w:tab w:val="clear" w:pos="8640"/>
        <w:tab w:val="right" w:pos="9498"/>
        <w:tab w:val="right" w:pos="14459"/>
      </w:tabs>
      <w:rPr>
        <w:rFonts w:ascii="Arial" w:hAnsi="Arial"/>
        <w:sz w:val="18"/>
        <w:szCs w:val="18"/>
      </w:rPr>
    </w:pPr>
    <w:r>
      <w:rPr>
        <w:noProof/>
      </w:rPr>
      <mc:AlternateContent>
        <mc:Choice Requires="wps">
          <w:drawing>
            <wp:anchor distT="4294967281" distB="4294967281" distL="114300" distR="114300" simplePos="0" relativeHeight="251658242" behindDoc="0" locked="0" layoutInCell="1" allowOverlap="1" wp14:anchorId="5A01BF4C" wp14:editId="41620DE3">
              <wp:simplePos x="0" y="0"/>
              <wp:positionH relativeFrom="column">
                <wp:posOffset>0</wp:posOffset>
              </wp:positionH>
              <wp:positionV relativeFrom="paragraph">
                <wp:posOffset>15874</wp:posOffset>
              </wp:positionV>
              <wp:extent cx="684784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84784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E7CBF3" id="Straight Connector 3" o:spid="_x0000_s1026" style="position:absolute;z-index:251658242;visibility:visible;mso-wrap-style:square;mso-width-percent:0;mso-height-percent:0;mso-wrap-distance-left:9pt;mso-wrap-distance-top:-42e-5mm;mso-wrap-distance-right:9pt;mso-wrap-distance-bottom:-42e-5mm;mso-position-horizontal:absolute;mso-position-horizontal-relative:text;mso-position-vertical:absolute;mso-position-vertical-relative:text;mso-width-percent:0;mso-height-percent:0;mso-width-relative:page;mso-height-relative:page" from="0,1.25pt" to="539.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" strokecolor="windowText" strokeweight=".25pt"/>
          </w:pict>
        </mc:Fallback>
      </mc:AlternateContent>
    </w:r>
  </w:p>
  <w:p w14:paraId="602F6C0F" w14:textId="4888C2E0" w:rsidR="002413FE" w:rsidRPr="00F51AB9" w:rsidRDefault="002413FE" w:rsidP="00D642F8">
    <w:pPr>
      <w:pStyle w:val="Footer"/>
      <w:tabs>
        <w:tab w:val="clear" w:pos="4320"/>
        <w:tab w:val="clear" w:pos="8640"/>
        <w:tab w:val="left" w:pos="5220"/>
        <w:tab w:val="right" w:pos="10440"/>
        <w:tab w:val="right" w:pos="14459"/>
      </w:tabs>
      <w:rPr>
        <w:rFonts w:ascii="Arial" w:hAnsi="Arial"/>
        <w:sz w:val="22"/>
        <w:szCs w:val="22"/>
      </w:rPr>
    </w:pPr>
    <w:r>
      <w:rPr>
        <w:rFonts w:ascii="Arial" w:hAnsi="Arial"/>
        <w:b/>
        <w:sz w:val="22"/>
        <w:szCs w:val="22"/>
      </w:rPr>
      <w:t>Body Corporate and Community Management</w:t>
    </w:r>
    <w:r w:rsidR="006425D6">
      <w:rPr>
        <w:rFonts w:ascii="Arial" w:hAnsi="Arial"/>
        <w:b/>
        <w:sz w:val="22"/>
        <w:szCs w:val="22"/>
      </w:rPr>
      <w:t xml:space="preserve">    </w:t>
    </w:r>
    <w:r w:rsidR="00557027">
      <w:rPr>
        <w:rFonts w:ascii="Arial" w:hAnsi="Arial"/>
        <w:b/>
        <w:noProof/>
        <w:sz w:val="22"/>
        <w:szCs w:val="22"/>
      </w:rPr>
      <w:drawing>
        <wp:inline distT="0" distB="0" distL="0" distR="0" wp14:anchorId="61FD5AF5" wp14:editId="49BD7B29">
          <wp:extent cx="14287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b/>
        <w:sz w:val="22"/>
        <w:szCs w:val="22"/>
      </w:rPr>
      <w:t xml:space="preserve"> </w:t>
    </w:r>
    <w:hyperlink r:id="rId2" w:history="1">
      <w:r w:rsidR="009A7A1A" w:rsidRPr="008A1D6B">
        <w:rPr>
          <w:rStyle w:val="Hyperlink"/>
          <w:rFonts w:ascii="Arial" w:hAnsi="Arial"/>
          <w:b/>
          <w:sz w:val="22"/>
          <w:szCs w:val="22"/>
        </w:rPr>
        <w:t>www.qld.gov.au/bodycorporate</w:t>
      </w:r>
    </w:hyperlink>
    <w:r>
      <w:rPr>
        <w:rFonts w:ascii="Arial" w:hAnsi="Arial"/>
        <w:b/>
        <w:color w:val="3366FF"/>
        <w:sz w:val="22"/>
        <w:szCs w:val="22"/>
      </w:rPr>
      <w:t xml:space="preserve"> </w:t>
    </w:r>
    <w:r>
      <w:rPr>
        <w:rFonts w:ascii="Arial" w:hAnsi="Arial"/>
        <w:b/>
        <w:color w:val="3366FF"/>
        <w:sz w:val="22"/>
        <w:szCs w:val="22"/>
      </w:rPr>
      <w:tab/>
      <w:t xml:space="preserve"> </w:t>
    </w:r>
    <w:r w:rsidR="00557027">
      <w:rPr>
        <w:rFonts w:ascii="Arial" w:hAnsi="Arial"/>
        <w:b/>
        <w:noProof/>
        <w:sz w:val="22"/>
        <w:szCs w:val="22"/>
      </w:rPr>
      <w:drawing>
        <wp:inline distT="0" distB="0" distL="0" distR="0" wp14:anchorId="78F5973D" wp14:editId="521F7F1E">
          <wp:extent cx="123825"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b/>
        <w:sz w:val="22"/>
        <w:szCs w:val="22"/>
      </w:rPr>
      <w:t xml:space="preserve"> </w:t>
    </w:r>
    <w:r w:rsidRPr="00F51AB9">
      <w:rPr>
        <w:rFonts w:ascii="Arial" w:hAnsi="Arial"/>
        <w:b/>
        <w:sz w:val="22"/>
        <w:szCs w:val="22"/>
      </w:rPr>
      <w:t xml:space="preserve">1800 </w:t>
    </w:r>
    <w:r>
      <w:rPr>
        <w:rFonts w:ascii="Arial" w:hAnsi="Arial"/>
        <w:b/>
        <w:sz w:val="22"/>
        <w:szCs w:val="22"/>
      </w:rPr>
      <w:t>060 119</w:t>
    </w:r>
  </w:p>
  <w:p w14:paraId="1651555E" w14:textId="77777777" w:rsidR="002413FE" w:rsidRDefault="002413FE" w:rsidP="00D642F8">
    <w:pPr>
      <w:pStyle w:val="Footer"/>
      <w:tabs>
        <w:tab w:val="clear" w:pos="4320"/>
        <w:tab w:val="clear" w:pos="8640"/>
        <w:tab w:val="right" w:pos="9498"/>
        <w:tab w:val="right" w:pos="14459"/>
      </w:tabs>
      <w:rPr>
        <w:rFonts w:ascii="Arial" w:hAnsi="Arial"/>
        <w:sz w:val="18"/>
        <w:szCs w:val="18"/>
      </w:rPr>
    </w:pPr>
  </w:p>
  <w:p w14:paraId="4944A96D" w14:textId="77777777" w:rsidR="002413FE" w:rsidRPr="00F51AB9" w:rsidRDefault="002413FE" w:rsidP="00D642F8">
    <w:pPr>
      <w:pStyle w:val="Footer"/>
      <w:tabs>
        <w:tab w:val="right" w:pos="9498"/>
        <w:tab w:val="right" w:pos="14459"/>
      </w:tabs>
      <w:rPr>
        <w:rFonts w:ascii="Arial" w:hAnsi="Arial"/>
        <w:sz w:val="16"/>
        <w:szCs w:val="16"/>
      </w:rPr>
    </w:pPr>
    <w:r w:rsidRPr="00F51AB9">
      <w:rPr>
        <w:rFonts w:ascii="Arial" w:hAnsi="Arial"/>
        <w:sz w:val="16"/>
        <w:szCs w:val="16"/>
      </w:rPr>
      <w:t xml:space="preserve">The material presented in this publication is distributed by the Queensland Government for information only and is subject to change without notice. </w:t>
    </w:r>
    <w:r>
      <w:rPr>
        <w:rFonts w:ascii="Arial" w:hAnsi="Arial"/>
        <w:sz w:val="16"/>
        <w:szCs w:val="16"/>
      </w:rPr>
      <w:br/>
    </w:r>
    <w:r w:rsidRPr="00F51AB9">
      <w:rPr>
        <w:rFonts w:ascii="Arial" w:hAnsi="Arial"/>
        <w:sz w:val="16"/>
        <w:szCs w:val="16"/>
      </w:rPr>
      <w:t xml:space="preserve">The Queensland Government disclaims all responsibility and liability (including liability in negligence) for all expenses, losses, </w:t>
    </w:r>
    <w:proofErr w:type="gramStart"/>
    <w:r w:rsidRPr="00F51AB9">
      <w:rPr>
        <w:rFonts w:ascii="Arial" w:hAnsi="Arial"/>
        <w:sz w:val="16"/>
        <w:szCs w:val="16"/>
      </w:rPr>
      <w:t>damages</w:t>
    </w:r>
    <w:proofErr w:type="gramEnd"/>
    <w:r w:rsidRPr="00F51AB9">
      <w:rPr>
        <w:rFonts w:ascii="Arial" w:hAnsi="Arial"/>
        <w:sz w:val="16"/>
        <w:szCs w:val="16"/>
      </w:rPr>
      <w:t xml:space="preserve"> and costs incurred as a result of the information being inaccurate or incomplete in any way and for any reason. © State of Queensland (Department of Justice</w:t>
    </w:r>
    <w:r>
      <w:rPr>
        <w:rFonts w:ascii="Arial" w:hAnsi="Arial"/>
        <w:sz w:val="16"/>
        <w:szCs w:val="16"/>
      </w:rPr>
      <w:br/>
    </w:r>
    <w:r w:rsidRPr="00F51AB9">
      <w:rPr>
        <w:rFonts w:ascii="Arial" w:hAnsi="Arial"/>
        <w:sz w:val="16"/>
        <w:szCs w:val="16"/>
      </w:rPr>
      <w:t xml:space="preserve"> and Attorney-General) 201</w:t>
    </w:r>
    <w:r>
      <w:rPr>
        <w:rFonts w:ascii="Arial" w:hAnsi="Arial"/>
        <w:sz w:val="16"/>
        <w:szCs w:val="16"/>
      </w:rPr>
      <w:t>3</w:t>
    </w:r>
  </w:p>
  <w:p w14:paraId="6A248FDD" w14:textId="77777777" w:rsidR="002413FE" w:rsidRDefault="002413FE" w:rsidP="00D642F8">
    <w:pPr>
      <w:pStyle w:val="Footer"/>
      <w:tabs>
        <w:tab w:val="clear" w:pos="4320"/>
        <w:tab w:val="clear" w:pos="8640"/>
        <w:tab w:val="right" w:pos="9498"/>
        <w:tab w:val="right" w:pos="14459"/>
      </w:tabs>
      <w:rPr>
        <w:rFonts w:ascii="Arial" w:hAnsi="Arial"/>
        <w:sz w:val="18"/>
        <w:szCs w:val="18"/>
      </w:rPr>
    </w:pPr>
  </w:p>
  <w:p w14:paraId="17B00640" w14:textId="6ED5C4A2" w:rsidR="002413FE" w:rsidRPr="00353C4C" w:rsidRDefault="002413FE" w:rsidP="00D642F8">
    <w:pPr>
      <w:pStyle w:val="Footer"/>
      <w:tabs>
        <w:tab w:val="clear" w:pos="4320"/>
        <w:tab w:val="clear" w:pos="8640"/>
        <w:tab w:val="right" w:pos="10440"/>
        <w:tab w:val="right" w:pos="14459"/>
      </w:tabs>
      <w:rPr>
        <w:rFonts w:ascii="Arial" w:hAnsi="Arial"/>
        <w:sz w:val="18"/>
        <w:szCs w:val="18"/>
      </w:rPr>
    </w:pPr>
    <w:r>
      <w:rPr>
        <w:rFonts w:ascii="Arial" w:hAnsi="Arial"/>
        <w:sz w:val="18"/>
        <w:szCs w:val="18"/>
      </w:rPr>
      <w:t xml:space="preserve">Conciliation Application BCCM Form 22 – </w:t>
    </w:r>
    <w:r w:rsidRPr="001D213C">
      <w:rPr>
        <w:rFonts w:ascii="Arial" w:hAnsi="Arial"/>
        <w:sz w:val="18"/>
        <w:szCs w:val="18"/>
      </w:rPr>
      <w:t>v</w:t>
    </w:r>
    <w:r>
      <w:rPr>
        <w:rFonts w:ascii="Arial" w:hAnsi="Arial"/>
        <w:sz w:val="18"/>
        <w:szCs w:val="18"/>
      </w:rPr>
      <w:t xml:space="preserve">6 </w:t>
    </w:r>
    <w:r w:rsidR="00C309D9">
      <w:rPr>
        <w:rFonts w:ascii="Arial" w:hAnsi="Arial"/>
        <w:sz w:val="18"/>
        <w:szCs w:val="18"/>
      </w:rPr>
      <w:t>1</w:t>
    </w:r>
    <w:r w:rsidR="002A7484">
      <w:rPr>
        <w:rFonts w:ascii="Arial" w:hAnsi="Arial"/>
        <w:sz w:val="18"/>
        <w:szCs w:val="18"/>
      </w:rPr>
      <w:t>2</w:t>
    </w:r>
    <w:r>
      <w:rPr>
        <w:rFonts w:ascii="Arial" w:hAnsi="Arial"/>
        <w:sz w:val="18"/>
        <w:szCs w:val="18"/>
      </w:rPr>
      <w:t xml:space="preserve"> </w:t>
    </w:r>
    <w:r w:rsidR="002A7484">
      <w:rPr>
        <w:rFonts w:ascii="Arial" w:hAnsi="Arial"/>
        <w:sz w:val="18"/>
        <w:szCs w:val="18"/>
      </w:rPr>
      <w:t xml:space="preserve">July </w:t>
    </w:r>
    <w:r>
      <w:rPr>
        <w:rFonts w:ascii="Arial" w:hAnsi="Arial"/>
        <w:sz w:val="18"/>
        <w:szCs w:val="18"/>
      </w:rPr>
      <w:t>2022</w:t>
    </w:r>
    <w:r>
      <w:rPr>
        <w:rFonts w:ascii="Arial" w:hAnsi="Arial"/>
        <w:sz w:val="18"/>
        <w:szCs w:val="18"/>
      </w:rPr>
      <w:tab/>
    </w:r>
    <w:r w:rsidRPr="006D4E62">
      <w:rPr>
        <w:rFonts w:ascii="Arial" w:hAnsi="Arial"/>
        <w:sz w:val="18"/>
        <w:szCs w:val="18"/>
      </w:rPr>
      <w:t xml:space="preserve">Page </w:t>
    </w:r>
    <w:r w:rsidRPr="006D4E62">
      <w:rPr>
        <w:rFonts w:ascii="Arial" w:hAnsi="Arial"/>
        <w:sz w:val="18"/>
        <w:szCs w:val="18"/>
      </w:rPr>
      <w:fldChar w:fldCharType="begin"/>
    </w:r>
    <w:r w:rsidRPr="006D4E62">
      <w:rPr>
        <w:rFonts w:ascii="Arial" w:hAnsi="Arial"/>
        <w:sz w:val="18"/>
        <w:szCs w:val="18"/>
      </w:rPr>
      <w:instrText xml:space="preserve"> PAGE </w:instrText>
    </w:r>
    <w:r w:rsidRPr="006D4E62">
      <w:rPr>
        <w:rFonts w:ascii="Arial" w:hAnsi="Arial"/>
        <w:sz w:val="18"/>
        <w:szCs w:val="18"/>
      </w:rPr>
      <w:fldChar w:fldCharType="separate"/>
    </w:r>
    <w:r>
      <w:rPr>
        <w:rFonts w:ascii="Arial" w:hAnsi="Arial"/>
        <w:noProof/>
        <w:sz w:val="18"/>
        <w:szCs w:val="18"/>
      </w:rPr>
      <w:t>3</w:t>
    </w:r>
    <w:r w:rsidRPr="006D4E62">
      <w:rPr>
        <w:rFonts w:ascii="Arial" w:hAnsi="Arial"/>
        <w:sz w:val="18"/>
        <w:szCs w:val="18"/>
      </w:rPr>
      <w:fldChar w:fldCharType="end"/>
    </w:r>
    <w:r w:rsidRPr="006D4E62">
      <w:rPr>
        <w:rFonts w:ascii="Arial" w:hAnsi="Arial"/>
        <w:sz w:val="18"/>
        <w:szCs w:val="18"/>
      </w:rPr>
      <w:t xml:space="preserve"> of </w:t>
    </w:r>
    <w:r w:rsidRPr="006D4E62">
      <w:rPr>
        <w:rFonts w:ascii="Arial" w:hAnsi="Arial"/>
        <w:sz w:val="18"/>
        <w:szCs w:val="18"/>
      </w:rPr>
      <w:fldChar w:fldCharType="begin"/>
    </w:r>
    <w:r w:rsidRPr="006D4E62">
      <w:rPr>
        <w:rFonts w:ascii="Arial" w:hAnsi="Arial"/>
        <w:sz w:val="18"/>
        <w:szCs w:val="18"/>
      </w:rPr>
      <w:instrText xml:space="preserve"> NUMPAGES </w:instrText>
    </w:r>
    <w:r w:rsidRPr="006D4E62">
      <w:rPr>
        <w:rFonts w:ascii="Arial" w:hAnsi="Arial"/>
        <w:sz w:val="18"/>
        <w:szCs w:val="18"/>
      </w:rPr>
      <w:fldChar w:fldCharType="separate"/>
    </w:r>
    <w:r>
      <w:rPr>
        <w:rFonts w:ascii="Arial" w:hAnsi="Arial"/>
        <w:noProof/>
        <w:sz w:val="18"/>
        <w:szCs w:val="18"/>
      </w:rPr>
      <w:t>3</w:t>
    </w:r>
    <w:r w:rsidRPr="006D4E62">
      <w:rPr>
        <w:rFonts w:ascii="Arial" w:hAnsi="Arial"/>
        <w:sz w:val="18"/>
        <w:szCs w:val="18"/>
      </w:rPr>
      <w:fldChar w:fldCharType="end"/>
    </w:r>
  </w:p>
  <w:p w14:paraId="56EC8D7B" w14:textId="77777777" w:rsidR="002413FE" w:rsidRDefault="002413FE" w:rsidP="006D4E62">
    <w:pPr>
      <w:pStyle w:val="Footer"/>
      <w:tabs>
        <w:tab w:val="clear" w:pos="4320"/>
        <w:tab w:val="clear" w:pos="8640"/>
        <w:tab w:val="right" w:pos="9498"/>
        <w:tab w:val="right" w:pos="14459"/>
      </w:tabs>
      <w:ind w:left="-1276"/>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540E" w14:textId="77777777" w:rsidR="008E32C9" w:rsidRDefault="008E32C9" w:rsidP="00353C4C">
      <w:r>
        <w:separator/>
      </w:r>
    </w:p>
  </w:footnote>
  <w:footnote w:type="continuationSeparator" w:id="0">
    <w:p w14:paraId="39877B37" w14:textId="77777777" w:rsidR="008E32C9" w:rsidRDefault="008E32C9" w:rsidP="00353C4C">
      <w:r>
        <w:continuationSeparator/>
      </w:r>
    </w:p>
  </w:footnote>
  <w:footnote w:type="continuationNotice" w:id="1">
    <w:p w14:paraId="3C391CE2" w14:textId="77777777" w:rsidR="00AA612E" w:rsidRDefault="00AA61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FE2B" w14:textId="27E1BC90" w:rsidR="002413FE" w:rsidRDefault="00557027">
    <w:pPr>
      <w:pStyle w:val="Header"/>
    </w:pPr>
    <w:r>
      <w:rPr>
        <w:noProof/>
      </w:rPr>
      <mc:AlternateContent>
        <mc:Choice Requires="wps">
          <w:drawing>
            <wp:anchor distT="0" distB="0" distL="114300" distR="114300" simplePos="0" relativeHeight="251658244" behindDoc="0" locked="0" layoutInCell="1" allowOverlap="1" wp14:anchorId="2B511CB5" wp14:editId="3321846B">
              <wp:simplePos x="0" y="0"/>
              <wp:positionH relativeFrom="column">
                <wp:posOffset>3309620</wp:posOffset>
              </wp:positionH>
              <wp:positionV relativeFrom="paragraph">
                <wp:posOffset>-107315</wp:posOffset>
              </wp:positionV>
              <wp:extent cx="2806700" cy="5486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806700" cy="548640"/>
                      </a:xfrm>
                      <a:prstGeom prst="rect">
                        <a:avLst/>
                      </a:prstGeom>
                      <a:noFill/>
                      <a:ln w="6350">
                        <a:noFill/>
                      </a:ln>
                    </wps:spPr>
                    <wps:txbx>
                      <w:txbxContent>
                        <w:p w14:paraId="79CE4765" w14:textId="77777777" w:rsidR="001117EF" w:rsidRPr="001117EF" w:rsidRDefault="001117EF" w:rsidP="001117EF">
                          <w:pPr>
                            <w:rPr>
                              <w:color w:val="FFFFFF"/>
                            </w:rPr>
                          </w:pPr>
                          <w:r w:rsidRPr="001117EF">
                            <w:rPr>
                              <w:rFonts w:ascii="Arial" w:hAnsi="Arial"/>
                              <w:b/>
                              <w:color w:val="FFFFFF"/>
                              <w:sz w:val="40"/>
                              <w:szCs w:val="40"/>
                            </w:rPr>
                            <w:t xml:space="preserve">Form </w:t>
                          </w:r>
                          <w:r>
                            <w:rPr>
                              <w:rFonts w:ascii="Arial" w:hAnsi="Arial"/>
                              <w:b/>
                              <w:color w:val="FFFFFF"/>
                              <w:sz w:val="40"/>
                              <w:szCs w:val="40"/>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B511CB5" id="_x0000_t202" coordsize="21600,21600" o:spt="202" path="m,l,21600r21600,l21600,xe">
              <v:stroke joinstyle="miter"/>
              <v:path gradientshapeok="t" o:connecttype="rect"/>
            </v:shapetype>
            <v:shape id="Text Box 5" o:spid="_x0000_s1026" type="#_x0000_t202" style="position:absolute;margin-left:260.6pt;margin-top:-8.45pt;width:221pt;height:43.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" filled="f" stroked="f" strokeweight=".5pt">
              <v:textbox>
                <w:txbxContent>
                  <w:p w14:paraId="79CE4765" w14:textId="77777777" w:rsidR="001117EF" w:rsidRPr="001117EF" w:rsidRDefault="001117EF" w:rsidP="001117EF">
                    <w:pPr>
                      <w:rPr>
                        <w:color w:val="FFFFFF"/>
                      </w:rPr>
                    </w:pPr>
                    <w:r w:rsidRPr="001117EF">
                      <w:rPr>
                        <w:rFonts w:ascii="Arial" w:hAnsi="Arial"/>
                        <w:b/>
                        <w:color w:val="FFFFFF"/>
                        <w:sz w:val="40"/>
                        <w:szCs w:val="40"/>
                      </w:rPr>
                      <w:t xml:space="preserve">Form </w:t>
                    </w:r>
                    <w:r>
                      <w:rPr>
                        <w:rFonts w:ascii="Arial" w:hAnsi="Arial"/>
                        <w:b/>
                        <w:color w:val="FFFFFF"/>
                        <w:sz w:val="40"/>
                        <w:szCs w:val="40"/>
                      </w:rPr>
                      <w:t>22</w:t>
                    </w:r>
                  </w:p>
                </w:txbxContent>
              </v:textbox>
            </v:shape>
          </w:pict>
        </mc:Fallback>
      </mc:AlternateContent>
    </w:r>
    <w:r>
      <w:rPr>
        <w:noProof/>
        <w:lang w:val="en-AU" w:eastAsia="en-AU"/>
      </w:rPr>
      <mc:AlternateContent>
        <mc:Choice Requires="wps">
          <w:drawing>
            <wp:anchor distT="0" distB="0" distL="114300" distR="0" simplePos="0" relativeHeight="251658241" behindDoc="0" locked="0" layoutInCell="1" allowOverlap="1" wp14:anchorId="441F95C4" wp14:editId="28D3BD8C">
              <wp:simplePos x="0" y="0"/>
              <wp:positionH relativeFrom="column">
                <wp:posOffset>-27305</wp:posOffset>
              </wp:positionH>
              <wp:positionV relativeFrom="paragraph">
                <wp:posOffset>-310515</wp:posOffset>
              </wp:positionV>
              <wp:extent cx="4559300" cy="243840"/>
              <wp:effectExtent l="0" t="0" r="0" b="0"/>
              <wp:wrapSquare wrapText="bothSides"/>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8ABE8" w14:textId="77777777" w:rsidR="002413FE" w:rsidRPr="001117EF" w:rsidRDefault="002413FE" w:rsidP="001117EF">
                          <w:pPr>
                            <w:rPr>
                              <w:rFonts w:ascii="Arial" w:hAnsi="Arial"/>
                              <w:b/>
                              <w:sz w:val="16"/>
                              <w:szCs w:val="16"/>
                              <w:lang w:val="en-AU"/>
                            </w:rPr>
                          </w:pPr>
                          <w:r w:rsidRPr="001117EF">
                            <w:rPr>
                              <w:rFonts w:ascii="Arial" w:hAnsi="Arial"/>
                              <w:b/>
                              <w:sz w:val="16"/>
                              <w:szCs w:val="16"/>
                              <w:lang w:val="en-AU"/>
                            </w:rPr>
                            <w:t>Office of the Commissioner for Body Corporate and Community Management</w:t>
                          </w:r>
                        </w:p>
                        <w:p w14:paraId="5E279110" w14:textId="77777777" w:rsidR="002413FE" w:rsidRPr="005C5570" w:rsidRDefault="002413FE" w:rsidP="0099774A">
                          <w:pPr>
                            <w:rPr>
                              <w:sz w:val="18"/>
                              <w:szCs w:val="18"/>
                            </w:rPr>
                          </w:pPr>
                        </w:p>
                        <w:p w14:paraId="2EF4EBFB" w14:textId="77777777" w:rsidR="005C5570" w:rsidRDefault="005C5570" w:rsidP="0099774A"/>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F95C4" id="Text Box 65" o:spid="_x0000_s1027" type="#_x0000_t202" style="position:absolute;margin-left:-2.15pt;margin-top:-24.45pt;width:359pt;height:19.2pt;z-index:251658241;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" filled="f" stroked="f">
              <v:textbox inset=",,0">
                <w:txbxContent>
                  <w:p w14:paraId="0938ABE8" w14:textId="77777777" w:rsidR="002413FE" w:rsidRPr="001117EF" w:rsidRDefault="002413FE" w:rsidP="001117EF">
                    <w:pPr>
                      <w:rPr>
                        <w:rFonts w:ascii="Arial" w:hAnsi="Arial"/>
                        <w:b/>
                        <w:sz w:val="16"/>
                        <w:szCs w:val="16"/>
                        <w:lang w:val="en-AU"/>
                      </w:rPr>
                    </w:pPr>
                    <w:r w:rsidRPr="001117EF">
                      <w:rPr>
                        <w:rFonts w:ascii="Arial" w:hAnsi="Arial"/>
                        <w:b/>
                        <w:sz w:val="16"/>
                        <w:szCs w:val="16"/>
                        <w:lang w:val="en-AU"/>
                      </w:rPr>
                      <w:t>Office of the Commissioner for Body Corporate and Community Management</w:t>
                    </w:r>
                  </w:p>
                  <w:p w14:paraId="5E279110" w14:textId="77777777" w:rsidR="002413FE" w:rsidRPr="005C5570" w:rsidRDefault="002413FE" w:rsidP="0099774A">
                    <w:pPr>
                      <w:rPr>
                        <w:sz w:val="18"/>
                        <w:szCs w:val="18"/>
                      </w:rPr>
                    </w:pPr>
                  </w:p>
                  <w:p w14:paraId="2EF4EBFB" w14:textId="77777777" w:rsidR="005C5570" w:rsidRDefault="005C5570" w:rsidP="0099774A"/>
                </w:txbxContent>
              </v:textbox>
              <w10:wrap type="square"/>
            </v:shape>
          </w:pict>
        </mc:Fallback>
      </mc:AlternateContent>
    </w:r>
    <w:r>
      <w:rPr>
        <w:noProof/>
      </w:rPr>
      <w:drawing>
        <wp:anchor distT="0" distB="0" distL="114300" distR="114300" simplePos="0" relativeHeight="251658243" behindDoc="1" locked="0" layoutInCell="1" allowOverlap="1" wp14:anchorId="151864CE" wp14:editId="76F04794">
          <wp:simplePos x="0" y="0"/>
          <wp:positionH relativeFrom="page">
            <wp:align>left</wp:align>
          </wp:positionH>
          <wp:positionV relativeFrom="page">
            <wp:align>top</wp:align>
          </wp:positionV>
          <wp:extent cx="7560310" cy="1224280"/>
          <wp:effectExtent l="0" t="0" r="0" b="0"/>
          <wp:wrapNone/>
          <wp:docPr id="64"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242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56EF"/>
    <w:multiLevelType w:val="hybridMultilevel"/>
    <w:tmpl w:val="BF4A0D7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1F9E372E"/>
    <w:multiLevelType w:val="hybridMultilevel"/>
    <w:tmpl w:val="4BA20B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319239603">
    <w:abstractNumId w:val="1"/>
  </w:num>
  <w:num w:numId="2" w16cid:durableId="1579824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Mxfm2t2OIZfJjCnHfaPtml5VyNDGC21qTyuy3tn4smibpqkpaW/HbajGznRudS45Tb6w9LJ8IeGQ7Vqsz2muZw==" w:salt="7sMldYRIi17y+KEqcQ06+g=="/>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1B"/>
    <w:rsid w:val="000006F5"/>
    <w:rsid w:val="000065EB"/>
    <w:rsid w:val="00007235"/>
    <w:rsid w:val="000373C2"/>
    <w:rsid w:val="00070AF2"/>
    <w:rsid w:val="000803E4"/>
    <w:rsid w:val="00086D3D"/>
    <w:rsid w:val="00090BEA"/>
    <w:rsid w:val="00093951"/>
    <w:rsid w:val="000A553B"/>
    <w:rsid w:val="000B5379"/>
    <w:rsid w:val="000B5DE6"/>
    <w:rsid w:val="000B7020"/>
    <w:rsid w:val="000D63EE"/>
    <w:rsid w:val="000D6840"/>
    <w:rsid w:val="000E0D1B"/>
    <w:rsid w:val="001117EF"/>
    <w:rsid w:val="00117840"/>
    <w:rsid w:val="00143AC5"/>
    <w:rsid w:val="00144650"/>
    <w:rsid w:val="00151D3F"/>
    <w:rsid w:val="00157EF9"/>
    <w:rsid w:val="00172FC0"/>
    <w:rsid w:val="0017380F"/>
    <w:rsid w:val="001A16B7"/>
    <w:rsid w:val="001A6571"/>
    <w:rsid w:val="001B357F"/>
    <w:rsid w:val="001C5BE1"/>
    <w:rsid w:val="001C7DED"/>
    <w:rsid w:val="001D213C"/>
    <w:rsid w:val="001D3F06"/>
    <w:rsid w:val="001F2CD8"/>
    <w:rsid w:val="00205391"/>
    <w:rsid w:val="0020566E"/>
    <w:rsid w:val="00206F42"/>
    <w:rsid w:val="002112C0"/>
    <w:rsid w:val="00224A6F"/>
    <w:rsid w:val="00233686"/>
    <w:rsid w:val="00237569"/>
    <w:rsid w:val="002413FE"/>
    <w:rsid w:val="00260232"/>
    <w:rsid w:val="00261760"/>
    <w:rsid w:val="00271A15"/>
    <w:rsid w:val="0027782A"/>
    <w:rsid w:val="00280C79"/>
    <w:rsid w:val="002859A1"/>
    <w:rsid w:val="00293937"/>
    <w:rsid w:val="002A2073"/>
    <w:rsid w:val="002A2676"/>
    <w:rsid w:val="002A7484"/>
    <w:rsid w:val="002A7FCB"/>
    <w:rsid w:val="002B4FEA"/>
    <w:rsid w:val="002C575B"/>
    <w:rsid w:val="002D1C18"/>
    <w:rsid w:val="002D3922"/>
    <w:rsid w:val="002D56A2"/>
    <w:rsid w:val="002F1E00"/>
    <w:rsid w:val="002F73FC"/>
    <w:rsid w:val="00302E5E"/>
    <w:rsid w:val="00312049"/>
    <w:rsid w:val="003403DA"/>
    <w:rsid w:val="00353C4C"/>
    <w:rsid w:val="00363820"/>
    <w:rsid w:val="00373FD7"/>
    <w:rsid w:val="00380C47"/>
    <w:rsid w:val="00381577"/>
    <w:rsid w:val="0039551A"/>
    <w:rsid w:val="003A3EF1"/>
    <w:rsid w:val="003A4B26"/>
    <w:rsid w:val="003B29AC"/>
    <w:rsid w:val="003B44D6"/>
    <w:rsid w:val="003C2E56"/>
    <w:rsid w:val="003F1C6E"/>
    <w:rsid w:val="003F651B"/>
    <w:rsid w:val="00406871"/>
    <w:rsid w:val="00416DAF"/>
    <w:rsid w:val="0041759E"/>
    <w:rsid w:val="00425643"/>
    <w:rsid w:val="00436787"/>
    <w:rsid w:val="00444BE7"/>
    <w:rsid w:val="004539F2"/>
    <w:rsid w:val="00470996"/>
    <w:rsid w:val="00483075"/>
    <w:rsid w:val="0049168C"/>
    <w:rsid w:val="004B7D60"/>
    <w:rsid w:val="004C7BB3"/>
    <w:rsid w:val="004D6DEF"/>
    <w:rsid w:val="004F0A34"/>
    <w:rsid w:val="004F0CC7"/>
    <w:rsid w:val="004F7B25"/>
    <w:rsid w:val="00550DA7"/>
    <w:rsid w:val="00557027"/>
    <w:rsid w:val="00565E1B"/>
    <w:rsid w:val="00566E60"/>
    <w:rsid w:val="00570695"/>
    <w:rsid w:val="00583A3F"/>
    <w:rsid w:val="00593B9E"/>
    <w:rsid w:val="005C5570"/>
    <w:rsid w:val="005C637D"/>
    <w:rsid w:val="006148CF"/>
    <w:rsid w:val="00621D54"/>
    <w:rsid w:val="00626965"/>
    <w:rsid w:val="006343F9"/>
    <w:rsid w:val="00637077"/>
    <w:rsid w:val="006425D6"/>
    <w:rsid w:val="006442F2"/>
    <w:rsid w:val="00644A46"/>
    <w:rsid w:val="0064718C"/>
    <w:rsid w:val="00667EE0"/>
    <w:rsid w:val="00695273"/>
    <w:rsid w:val="006A0925"/>
    <w:rsid w:val="006A0A4E"/>
    <w:rsid w:val="006B4B01"/>
    <w:rsid w:val="006C7741"/>
    <w:rsid w:val="006D378D"/>
    <w:rsid w:val="006D4E62"/>
    <w:rsid w:val="006E302C"/>
    <w:rsid w:val="00704FAE"/>
    <w:rsid w:val="007166F0"/>
    <w:rsid w:val="00735B89"/>
    <w:rsid w:val="0077353C"/>
    <w:rsid w:val="00775B7E"/>
    <w:rsid w:val="00777B10"/>
    <w:rsid w:val="00797327"/>
    <w:rsid w:val="007A41EB"/>
    <w:rsid w:val="007A6EBA"/>
    <w:rsid w:val="007B3CF6"/>
    <w:rsid w:val="007C1973"/>
    <w:rsid w:val="007D748D"/>
    <w:rsid w:val="007F077D"/>
    <w:rsid w:val="00830780"/>
    <w:rsid w:val="00833CC9"/>
    <w:rsid w:val="0083504C"/>
    <w:rsid w:val="00843E2C"/>
    <w:rsid w:val="0084464D"/>
    <w:rsid w:val="00847483"/>
    <w:rsid w:val="00856289"/>
    <w:rsid w:val="00872AE1"/>
    <w:rsid w:val="008A53CC"/>
    <w:rsid w:val="008B2BDF"/>
    <w:rsid w:val="008B473D"/>
    <w:rsid w:val="008B4B66"/>
    <w:rsid w:val="008C2F7C"/>
    <w:rsid w:val="008E32C9"/>
    <w:rsid w:val="009026B6"/>
    <w:rsid w:val="00910D1E"/>
    <w:rsid w:val="00916A20"/>
    <w:rsid w:val="00920223"/>
    <w:rsid w:val="00932BD4"/>
    <w:rsid w:val="00942077"/>
    <w:rsid w:val="009431C2"/>
    <w:rsid w:val="00966A84"/>
    <w:rsid w:val="0099774A"/>
    <w:rsid w:val="009A7A1A"/>
    <w:rsid w:val="009E5084"/>
    <w:rsid w:val="00A02B6E"/>
    <w:rsid w:val="00A02DC5"/>
    <w:rsid w:val="00A1153B"/>
    <w:rsid w:val="00A119CA"/>
    <w:rsid w:val="00A126CB"/>
    <w:rsid w:val="00A4335A"/>
    <w:rsid w:val="00A47CB0"/>
    <w:rsid w:val="00A6188F"/>
    <w:rsid w:val="00A63C14"/>
    <w:rsid w:val="00A76B7B"/>
    <w:rsid w:val="00A80D4B"/>
    <w:rsid w:val="00A94890"/>
    <w:rsid w:val="00AA49AB"/>
    <w:rsid w:val="00AA612E"/>
    <w:rsid w:val="00AD437C"/>
    <w:rsid w:val="00AD69F2"/>
    <w:rsid w:val="00AD6FA5"/>
    <w:rsid w:val="00AF6EAA"/>
    <w:rsid w:val="00AF7AA4"/>
    <w:rsid w:val="00B0294E"/>
    <w:rsid w:val="00B079E9"/>
    <w:rsid w:val="00B12958"/>
    <w:rsid w:val="00B176EA"/>
    <w:rsid w:val="00B20D05"/>
    <w:rsid w:val="00B51379"/>
    <w:rsid w:val="00B654DA"/>
    <w:rsid w:val="00B7066E"/>
    <w:rsid w:val="00B77DBA"/>
    <w:rsid w:val="00BB00F4"/>
    <w:rsid w:val="00BB0D0A"/>
    <w:rsid w:val="00BE63F5"/>
    <w:rsid w:val="00C0586F"/>
    <w:rsid w:val="00C11B92"/>
    <w:rsid w:val="00C16C45"/>
    <w:rsid w:val="00C263A2"/>
    <w:rsid w:val="00C309D9"/>
    <w:rsid w:val="00C5067F"/>
    <w:rsid w:val="00C63DCE"/>
    <w:rsid w:val="00C64D65"/>
    <w:rsid w:val="00C70622"/>
    <w:rsid w:val="00C74743"/>
    <w:rsid w:val="00C75395"/>
    <w:rsid w:val="00C8224A"/>
    <w:rsid w:val="00C87BA3"/>
    <w:rsid w:val="00CC1A55"/>
    <w:rsid w:val="00CD2A69"/>
    <w:rsid w:val="00D20E7F"/>
    <w:rsid w:val="00D2124B"/>
    <w:rsid w:val="00D3443B"/>
    <w:rsid w:val="00D400CD"/>
    <w:rsid w:val="00D46A2D"/>
    <w:rsid w:val="00D51FF1"/>
    <w:rsid w:val="00D526CB"/>
    <w:rsid w:val="00D642F8"/>
    <w:rsid w:val="00D65C26"/>
    <w:rsid w:val="00D747A8"/>
    <w:rsid w:val="00D74891"/>
    <w:rsid w:val="00D7618A"/>
    <w:rsid w:val="00DA7AE1"/>
    <w:rsid w:val="00DB4B52"/>
    <w:rsid w:val="00DD79E6"/>
    <w:rsid w:val="00DE4BC7"/>
    <w:rsid w:val="00E529AF"/>
    <w:rsid w:val="00E64A0D"/>
    <w:rsid w:val="00E70603"/>
    <w:rsid w:val="00EA2159"/>
    <w:rsid w:val="00EB3306"/>
    <w:rsid w:val="00EB6F6F"/>
    <w:rsid w:val="00EB75C1"/>
    <w:rsid w:val="00ED52E3"/>
    <w:rsid w:val="00F02CE4"/>
    <w:rsid w:val="00F32DD9"/>
    <w:rsid w:val="00F40FCB"/>
    <w:rsid w:val="00F43889"/>
    <w:rsid w:val="00F51AB9"/>
    <w:rsid w:val="00F97D56"/>
    <w:rsid w:val="00FA1AA8"/>
    <w:rsid w:val="00FB7629"/>
    <w:rsid w:val="00FD0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3921CA"/>
  <w15:chartTrackingRefBased/>
  <w15:docId w15:val="{92515D77-E040-410A-A274-631946F0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CC1A55"/>
    <w:pPr>
      <w:keepNext/>
      <w:spacing w:before="240" w:after="60"/>
      <w:outlineLvl w:val="0"/>
    </w:pPr>
    <w:rPr>
      <w:rFonts w:ascii="Arial" w:eastAsia="Times New Roman" w:hAnsi="Arial" w:cs="Arial"/>
      <w:b/>
      <w:bCs/>
      <w:kern w:val="32"/>
      <w:sz w:val="32"/>
      <w:szCs w:val="32"/>
      <w:lang w:val="en-AU" w:eastAsia="en-AU"/>
    </w:rPr>
  </w:style>
  <w:style w:type="paragraph" w:styleId="Heading2">
    <w:name w:val="heading 2"/>
    <w:basedOn w:val="Normal"/>
    <w:next w:val="Normal"/>
    <w:link w:val="Heading2Char"/>
    <w:qFormat/>
    <w:rsid w:val="00CC1A55"/>
    <w:pPr>
      <w:keepNext/>
      <w:spacing w:before="240" w:after="60"/>
      <w:outlineLvl w:val="1"/>
    </w:pPr>
    <w:rPr>
      <w:rFonts w:ascii="Arial" w:eastAsia="Times New Roman" w:hAnsi="Arial" w:cs="Arial"/>
      <w:b/>
      <w:bCs/>
      <w:i/>
      <w:iCs/>
      <w:sz w:val="28"/>
      <w:szCs w:val="28"/>
      <w:lang w:val="en-AU" w:eastAsia="en-AU"/>
    </w:rPr>
  </w:style>
  <w:style w:type="paragraph" w:styleId="Heading3">
    <w:name w:val="heading 3"/>
    <w:basedOn w:val="Normal"/>
    <w:next w:val="Normal"/>
    <w:link w:val="Heading3Char"/>
    <w:qFormat/>
    <w:rsid w:val="00CC1A55"/>
    <w:pPr>
      <w:keepNext/>
      <w:spacing w:before="240" w:after="60"/>
      <w:outlineLvl w:val="2"/>
    </w:pPr>
    <w:rPr>
      <w:rFonts w:ascii="Arial" w:eastAsia="Times New Roman" w:hAnsi="Arial" w:cs="Arial"/>
      <w:b/>
      <w:bCs/>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C4C"/>
    <w:rPr>
      <w:rFonts w:ascii="Lucida Grande" w:hAnsi="Lucida Grande" w:cs="Lucida Grande"/>
      <w:sz w:val="18"/>
      <w:szCs w:val="18"/>
    </w:rPr>
  </w:style>
  <w:style w:type="character" w:customStyle="1" w:styleId="BalloonTextChar">
    <w:name w:val="Balloon Text Char"/>
    <w:link w:val="BalloonText"/>
    <w:uiPriority w:val="99"/>
    <w:semiHidden/>
    <w:rsid w:val="00353C4C"/>
    <w:rPr>
      <w:rFonts w:ascii="Lucida Grande" w:hAnsi="Lucida Grande" w:cs="Lucida Grande"/>
      <w:sz w:val="18"/>
      <w:szCs w:val="18"/>
    </w:rPr>
  </w:style>
  <w:style w:type="paragraph" w:styleId="Header">
    <w:name w:val="header"/>
    <w:basedOn w:val="Normal"/>
    <w:link w:val="HeaderChar"/>
    <w:uiPriority w:val="99"/>
    <w:unhideWhenUsed/>
    <w:rsid w:val="00353C4C"/>
    <w:pPr>
      <w:tabs>
        <w:tab w:val="center" w:pos="4320"/>
        <w:tab w:val="right" w:pos="8640"/>
      </w:tabs>
    </w:pPr>
  </w:style>
  <w:style w:type="character" w:customStyle="1" w:styleId="HeaderChar">
    <w:name w:val="Header Char"/>
    <w:basedOn w:val="DefaultParagraphFont"/>
    <w:link w:val="Header"/>
    <w:uiPriority w:val="99"/>
    <w:rsid w:val="00353C4C"/>
  </w:style>
  <w:style w:type="paragraph" w:styleId="Footer">
    <w:name w:val="footer"/>
    <w:basedOn w:val="Normal"/>
    <w:link w:val="FooterChar"/>
    <w:unhideWhenUsed/>
    <w:rsid w:val="00353C4C"/>
    <w:pPr>
      <w:tabs>
        <w:tab w:val="center" w:pos="4320"/>
        <w:tab w:val="right" w:pos="8640"/>
      </w:tabs>
    </w:pPr>
  </w:style>
  <w:style w:type="character" w:customStyle="1" w:styleId="FooterChar">
    <w:name w:val="Footer Char"/>
    <w:basedOn w:val="DefaultParagraphFont"/>
    <w:link w:val="Footer"/>
    <w:rsid w:val="00353C4C"/>
  </w:style>
  <w:style w:type="character" w:styleId="Hyperlink">
    <w:name w:val="Hyperlink"/>
    <w:unhideWhenUsed/>
    <w:rsid w:val="00F51AB9"/>
    <w:rPr>
      <w:color w:val="0000FF"/>
      <w:u w:val="single"/>
    </w:rPr>
  </w:style>
  <w:style w:type="character" w:styleId="FollowedHyperlink">
    <w:name w:val="FollowedHyperlink"/>
    <w:uiPriority w:val="99"/>
    <w:semiHidden/>
    <w:unhideWhenUsed/>
    <w:rsid w:val="00F51AB9"/>
    <w:rPr>
      <w:color w:val="800080"/>
      <w:u w:val="single"/>
    </w:rPr>
  </w:style>
  <w:style w:type="character" w:customStyle="1" w:styleId="Heading1Char">
    <w:name w:val="Heading 1 Char"/>
    <w:link w:val="Heading1"/>
    <w:rsid w:val="00CC1A55"/>
    <w:rPr>
      <w:rFonts w:ascii="Arial" w:eastAsia="Times New Roman" w:hAnsi="Arial" w:cs="Arial"/>
      <w:b/>
      <w:bCs/>
      <w:kern w:val="32"/>
      <w:sz w:val="32"/>
      <w:szCs w:val="32"/>
      <w:lang w:eastAsia="en-AU"/>
    </w:rPr>
  </w:style>
  <w:style w:type="character" w:customStyle="1" w:styleId="Heading2Char">
    <w:name w:val="Heading 2 Char"/>
    <w:link w:val="Heading2"/>
    <w:rsid w:val="00CC1A55"/>
    <w:rPr>
      <w:rFonts w:ascii="Arial" w:eastAsia="Times New Roman" w:hAnsi="Arial" w:cs="Arial"/>
      <w:b/>
      <w:bCs/>
      <w:i/>
      <w:iCs/>
      <w:sz w:val="28"/>
      <w:szCs w:val="28"/>
      <w:lang w:eastAsia="en-AU"/>
    </w:rPr>
  </w:style>
  <w:style w:type="character" w:customStyle="1" w:styleId="Heading3Char">
    <w:name w:val="Heading 3 Char"/>
    <w:link w:val="Heading3"/>
    <w:rsid w:val="00CC1A55"/>
    <w:rPr>
      <w:rFonts w:ascii="Arial" w:eastAsia="Times New Roman" w:hAnsi="Arial" w:cs="Arial"/>
      <w:b/>
      <w:bCs/>
      <w:sz w:val="26"/>
      <w:szCs w:val="26"/>
      <w:lang w:eastAsia="en-AU"/>
    </w:rPr>
  </w:style>
  <w:style w:type="character" w:customStyle="1" w:styleId="Factsheetheading">
    <w:name w:val="Fact sheet heading"/>
    <w:rsid w:val="00CC1A55"/>
    <w:rPr>
      <w:rFonts w:ascii="Arial" w:hAnsi="Arial"/>
      <w:b/>
      <w:bCs/>
      <w:color w:val="84817C"/>
      <w:sz w:val="56"/>
    </w:rPr>
  </w:style>
  <w:style w:type="table" w:styleId="TableGrid">
    <w:name w:val="Table Grid"/>
    <w:basedOn w:val="TableNormal"/>
    <w:rsid w:val="00797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Normal"/>
    <w:qFormat/>
    <w:rsid w:val="00BB00F4"/>
    <w:pPr>
      <w:tabs>
        <w:tab w:val="left" w:pos="9214"/>
      </w:tabs>
      <w:spacing w:after="120" w:line="240" w:lineRule="exact"/>
    </w:pPr>
    <w:rPr>
      <w:rFonts w:ascii="Arial" w:hAnsi="Arial" w:cs="Arial"/>
      <w:b/>
      <w:bCs/>
      <w:sz w:val="18"/>
      <w:szCs w:val="18"/>
    </w:rPr>
  </w:style>
  <w:style w:type="paragraph" w:customStyle="1" w:styleId="BodyText1">
    <w:name w:val="Body Text1"/>
    <w:basedOn w:val="Footer"/>
    <w:qFormat/>
    <w:rsid w:val="006C7741"/>
    <w:pPr>
      <w:tabs>
        <w:tab w:val="left" w:pos="9214"/>
      </w:tabs>
      <w:spacing w:after="120" w:line="240" w:lineRule="exact"/>
    </w:pPr>
    <w:rPr>
      <w:rFonts w:ascii="Arial" w:hAnsi="Arial" w:cs="Arial"/>
      <w:sz w:val="18"/>
      <w:szCs w:val="18"/>
    </w:rPr>
  </w:style>
  <w:style w:type="paragraph" w:customStyle="1" w:styleId="BodyText10">
    <w:name w:val="Body Text1"/>
    <w:basedOn w:val="Normal"/>
    <w:qFormat/>
    <w:rsid w:val="00BB00F4"/>
    <w:pPr>
      <w:tabs>
        <w:tab w:val="left" w:pos="9214"/>
      </w:tabs>
      <w:spacing w:after="120" w:line="240" w:lineRule="exact"/>
    </w:pPr>
    <w:rPr>
      <w:rFonts w:ascii="Arial" w:hAnsi="Arial" w:cs="Arial"/>
      <w:sz w:val="18"/>
      <w:szCs w:val="18"/>
    </w:rPr>
  </w:style>
  <w:style w:type="character" w:customStyle="1" w:styleId="bold">
    <w:name w:val="bold"/>
    <w:uiPriority w:val="1"/>
    <w:qFormat/>
    <w:rsid w:val="00BB00F4"/>
    <w:rPr>
      <w:rFonts w:ascii="Arial" w:hAnsi="Arial"/>
      <w:b/>
      <w:bCs/>
      <w:i w:val="0"/>
    </w:rPr>
  </w:style>
  <w:style w:type="paragraph" w:customStyle="1" w:styleId="FormFields">
    <w:name w:val="Form Fields"/>
    <w:qFormat/>
    <w:rsid w:val="00BB00F4"/>
    <w:pPr>
      <w:spacing w:line="336" w:lineRule="auto"/>
    </w:pPr>
    <w:rPr>
      <w:rFonts w:ascii="Arial" w:hAnsi="Arial" w:cs="Arial"/>
      <w:sz w:val="18"/>
      <w:lang w:val="en-US" w:eastAsia="en-US"/>
    </w:rPr>
  </w:style>
  <w:style w:type="paragraph" w:customStyle="1" w:styleId="indentedbodytext">
    <w:name w:val="indented body text"/>
    <w:basedOn w:val="Normal"/>
    <w:qFormat/>
    <w:rsid w:val="00565E1B"/>
    <w:pPr>
      <w:spacing w:line="360" w:lineRule="auto"/>
      <w:ind w:left="425"/>
    </w:pPr>
    <w:rPr>
      <w:rFonts w:ascii="Arial" w:hAnsi="Arial" w:cs="Arial"/>
      <w:sz w:val="18"/>
      <w:szCs w:val="22"/>
    </w:rPr>
  </w:style>
  <w:style w:type="character" w:customStyle="1" w:styleId="bolditalic">
    <w:name w:val="bold italic"/>
    <w:uiPriority w:val="1"/>
    <w:qFormat/>
    <w:rsid w:val="00565E1B"/>
    <w:rPr>
      <w:b/>
      <w:bCs/>
      <w:i/>
      <w:iCs/>
    </w:rPr>
  </w:style>
  <w:style w:type="character" w:styleId="UnresolvedMention">
    <w:name w:val="Unresolved Mention"/>
    <w:basedOn w:val="DefaultParagraphFont"/>
    <w:uiPriority w:val="99"/>
    <w:semiHidden/>
    <w:unhideWhenUsed/>
    <w:rsid w:val="009A7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ld.gov.au/law/housing-and-neighbours/body-corporate/disputes/f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ld.gov.au/law/housing-and-neighbours/body-corporate/disputes/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qld.gov.au/bodycorporat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B5D4DA92FDF44871374E66516C526" ma:contentTypeVersion="17" ma:contentTypeDescription="Create a new document." ma:contentTypeScope="" ma:versionID="ce1e9549c956b54c1bf6365d0de96b01">
  <xsd:schema xmlns:xsd="http://www.w3.org/2001/XMLSchema" xmlns:xs="http://www.w3.org/2001/XMLSchema" xmlns:p="http://schemas.microsoft.com/office/2006/metadata/properties" xmlns:ns2="135fb99d-ebf5-402f-828a-e899036737e7" xmlns:ns3="399ccb51-a701-4393-8478-807ae0e7ca7b" targetNamespace="http://schemas.microsoft.com/office/2006/metadata/properties" ma:root="true" ma:fieldsID="22597578a56fd8e8d1ad2ee3b90eddf9" ns2:_="" ns3:_="">
    <xsd:import namespace="135fb99d-ebf5-402f-828a-e899036737e7"/>
    <xsd:import namespace="399ccb51-a701-4393-8478-807ae0e7ca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fb99d-ebf5-402f-828a-e89903673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ddfcb4-d4d9-4c0a-a157-a322b1d893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9ccb51-a701-4393-8478-807ae0e7ca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5d3d7-69f6-457e-a992-e4a16e0b574f}" ma:internalName="TaxCatchAll" ma:showField="CatchAllData" ma:web="399ccb51-a701-4393-8478-807ae0e7c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9ccb51-a701-4393-8478-807ae0e7ca7b" xsi:nil="true"/>
    <lcf76f155ced4ddcb4097134ff3c332f xmlns="135fb99d-ebf5-402f-828a-e899036737e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80F9F-6FE6-495B-8A7F-D055E2573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fb99d-ebf5-402f-828a-e899036737e7"/>
    <ds:schemaRef ds:uri="399ccb51-a701-4393-8478-807ae0e7c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97F21-B2D0-4A39-8DE4-22C47BAA7CE0}">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399ccb51-a701-4393-8478-807ae0e7ca7b"/>
    <ds:schemaRef ds:uri="http://purl.org/dc/terms/"/>
    <ds:schemaRef ds:uri="135fb99d-ebf5-402f-828a-e899036737e7"/>
    <ds:schemaRef ds:uri="http://www.w3.org/XML/1998/namespace"/>
    <ds:schemaRef ds:uri="http://purl.org/dc/dcmitype/"/>
  </ds:schemaRefs>
</ds:datastoreItem>
</file>

<file path=customXml/itemProps3.xml><?xml version="1.0" encoding="utf-8"?>
<ds:datastoreItem xmlns:ds="http://schemas.openxmlformats.org/officeDocument/2006/customXml" ds:itemID="{9E2C4F6A-3C5D-4ACE-8FE1-7B6986F8FF50}">
  <ds:schemaRefs>
    <ds:schemaRef ds:uri="http://schemas.microsoft.com/sharepoint/v3/contenttype/forms"/>
  </ds:schemaRefs>
</ds:datastoreItem>
</file>

<file path=customXml/itemProps4.xml><?xml version="1.0" encoding="utf-8"?>
<ds:datastoreItem xmlns:ds="http://schemas.openxmlformats.org/officeDocument/2006/customXml" ds:itemID="{D7B52FFD-D2C4-FD45-98FB-4E753DB6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Heading 1</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WilsonCG</dc:creator>
  <cp:keywords/>
  <cp:lastModifiedBy>Amelia Hill</cp:lastModifiedBy>
  <cp:revision>8</cp:revision>
  <cp:lastPrinted>2018-08-31T18:55:00Z</cp:lastPrinted>
  <dcterms:created xsi:type="dcterms:W3CDTF">2023-04-05T05:10:00Z</dcterms:created>
  <dcterms:modified xsi:type="dcterms:W3CDTF">2023-04-06T00:21:00Z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diaServiceImageTags">
    <vt:lpwstr/>
  </property>
  <property fmtid="{D5CDD505-2E9C-101B-9397-08002B2CF9AE}" pid="4" name="ContentTypeId">
    <vt:lpwstr>0x010100AF4B5D4DA92FDF44871374E66516C526</vt:lpwstr>
  </property>
</Properties>
</file>