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1290" w14:textId="32F1FEB0" w:rsidR="00E0429F" w:rsidRDefault="00E0429F" w:rsidP="00E1448F">
      <w:pPr>
        <w:tabs>
          <w:tab w:val="left" w:pos="9214"/>
        </w:tabs>
        <w:spacing w:line="260" w:lineRule="exact"/>
        <w:ind w:left="-539" w:right="360"/>
        <w:rPr>
          <w:color w:val="99CC00"/>
          <w:sz w:val="44"/>
          <w:szCs w:val="44"/>
          <w:lang w:val="en-AU"/>
        </w:rPr>
      </w:pPr>
    </w:p>
    <w:p w14:paraId="7ABF1752" w14:textId="77777777" w:rsidR="00E0429F" w:rsidRPr="005A4041" w:rsidRDefault="00E0429F" w:rsidP="0075608D">
      <w:pPr>
        <w:tabs>
          <w:tab w:val="left" w:pos="9214"/>
        </w:tabs>
        <w:spacing w:before="600"/>
        <w:ind w:right="357"/>
        <w:rPr>
          <w:color w:val="AF4C64"/>
          <w:sz w:val="44"/>
          <w:szCs w:val="44"/>
          <w:lang w:val="en-AU"/>
        </w:rPr>
      </w:pPr>
      <w:r w:rsidRPr="005A4041">
        <w:rPr>
          <w:color w:val="AF4C64"/>
          <w:sz w:val="44"/>
          <w:szCs w:val="44"/>
          <w:lang w:val="en-AU"/>
        </w:rPr>
        <w:t>Office of Fair Trading</w:t>
      </w:r>
    </w:p>
    <w:p w14:paraId="0FEE8C1E" w14:textId="77777777" w:rsidR="00E0429F" w:rsidRPr="005A4041" w:rsidRDefault="00F43690" w:rsidP="00C31999">
      <w:pPr>
        <w:tabs>
          <w:tab w:val="left" w:pos="9214"/>
        </w:tabs>
        <w:ind w:right="357"/>
        <w:rPr>
          <w:b/>
          <w:color w:val="AF4C64"/>
          <w:sz w:val="56"/>
          <w:szCs w:val="56"/>
          <w:lang w:val="en-AU"/>
        </w:rPr>
      </w:pPr>
      <w:r w:rsidRPr="005A4041">
        <w:rPr>
          <w:b/>
          <w:color w:val="AF4C64"/>
          <w:sz w:val="56"/>
          <w:szCs w:val="56"/>
          <w:lang w:val="en-AU"/>
        </w:rPr>
        <w:t>P</w:t>
      </w:r>
      <w:r w:rsidR="00E0429F" w:rsidRPr="005A4041">
        <w:rPr>
          <w:b/>
          <w:color w:val="AF4C64"/>
          <w:sz w:val="56"/>
          <w:szCs w:val="56"/>
          <w:lang w:val="en-AU"/>
        </w:rPr>
        <w:t>resentation request form</w:t>
      </w:r>
    </w:p>
    <w:p w14:paraId="4D8220F5" w14:textId="77777777" w:rsidR="00E0429F" w:rsidRPr="005D4AB2" w:rsidRDefault="009C4536" w:rsidP="004428E7">
      <w:pPr>
        <w:pStyle w:val="Heading3"/>
        <w:tabs>
          <w:tab w:val="left" w:pos="9214"/>
        </w:tabs>
        <w:spacing w:before="200" w:after="120"/>
        <w:ind w:left="142"/>
      </w:pPr>
      <w:r>
        <w:t xml:space="preserve">Contact </w:t>
      </w:r>
      <w:r w:rsidR="00C31999">
        <w:t>information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2409"/>
        <w:gridCol w:w="2127"/>
      </w:tblGrid>
      <w:tr w:rsidR="00E0429F" w:rsidRPr="00061960" w14:paraId="000035C4" w14:textId="77777777" w:rsidTr="00F43690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14372A7A" w14:textId="77777777" w:rsidR="00E0429F" w:rsidRPr="00880E20" w:rsidRDefault="009C4536" w:rsidP="00F43690">
            <w:pPr>
              <w:tabs>
                <w:tab w:val="left" w:pos="9214"/>
              </w:tabs>
              <w:rPr>
                <w:b/>
                <w:bCs/>
                <w:lang w:val="en-AU" w:eastAsia="en-AU"/>
              </w:rPr>
            </w:pPr>
            <w:r w:rsidRPr="00880E20">
              <w:rPr>
                <w:b/>
                <w:bCs/>
                <w:lang w:val="en-AU" w:eastAsia="en-AU"/>
              </w:rPr>
              <w:t xml:space="preserve">Name of </w:t>
            </w:r>
            <w:r w:rsidR="00F43690">
              <w:rPr>
                <w:b/>
                <w:bCs/>
                <w:lang w:val="en-AU" w:eastAsia="en-AU"/>
              </w:rPr>
              <w:t>organisation</w:t>
            </w:r>
            <w:r w:rsidR="00F92910">
              <w:rPr>
                <w:b/>
                <w:bCs/>
                <w:lang w:val="en-AU" w:eastAsia="en-AU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3654B23" w14:textId="77777777" w:rsidR="00E0429F" w:rsidRPr="00061960" w:rsidRDefault="00A71943" w:rsidP="00906A54">
            <w:pPr>
              <w:pStyle w:val="Header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0"/>
          </w:p>
        </w:tc>
      </w:tr>
      <w:tr w:rsidR="00F43690" w:rsidRPr="00061960" w14:paraId="64F1888A" w14:textId="77777777" w:rsidTr="000216A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231B4E96" w14:textId="77777777" w:rsidR="00F43690" w:rsidRPr="000216A9" w:rsidRDefault="000216A9" w:rsidP="00906A54">
            <w:pPr>
              <w:tabs>
                <w:tab w:val="left" w:pos="9214"/>
              </w:tabs>
              <w:rPr>
                <w:b/>
                <w:lang w:val="en-AU" w:eastAsia="en-AU"/>
              </w:rPr>
            </w:pPr>
            <w:r w:rsidRPr="000216A9">
              <w:rPr>
                <w:b/>
                <w:lang w:val="en-AU" w:eastAsia="en-AU"/>
              </w:rPr>
              <w:t>Organiser: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294AD" w14:textId="77777777" w:rsidR="00F43690" w:rsidRPr="00DB2554" w:rsidRDefault="000216A9" w:rsidP="00906A54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EA3B7" w14:textId="77777777" w:rsidR="00F43690" w:rsidRPr="000216A9" w:rsidRDefault="000216A9" w:rsidP="00906A54">
            <w:pPr>
              <w:tabs>
                <w:tab w:val="left" w:pos="9214"/>
              </w:tabs>
              <w:rPr>
                <w:sz w:val="20"/>
                <w:lang w:val="en-AU" w:eastAsia="en-AU"/>
              </w:rPr>
            </w:pPr>
            <w:r>
              <w:rPr>
                <w:b/>
                <w:lang w:val="en-AU" w:eastAsia="en-AU"/>
              </w:rPr>
              <w:t>Contact on the day:</w:t>
            </w:r>
            <w:r>
              <w:rPr>
                <w:b/>
                <w:lang w:val="en-AU" w:eastAsia="en-AU"/>
              </w:rPr>
              <w:br/>
            </w:r>
            <w:r>
              <w:rPr>
                <w:sz w:val="20"/>
                <w:lang w:val="en-AU" w:eastAsia="en-AU"/>
              </w:rPr>
              <w:t>(if different)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4B686B" w14:textId="77777777" w:rsidR="00F43690" w:rsidRPr="00DB2554" w:rsidRDefault="000216A9" w:rsidP="00906A54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F43690" w:rsidRPr="00061960" w14:paraId="120185C7" w14:textId="77777777" w:rsidTr="000216A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211014C4" w14:textId="77777777" w:rsidR="00F43690" w:rsidRPr="000216A9" w:rsidRDefault="000216A9" w:rsidP="00906A54">
            <w:pPr>
              <w:tabs>
                <w:tab w:val="left" w:pos="9214"/>
              </w:tabs>
              <w:rPr>
                <w:b/>
                <w:lang w:val="en-AU" w:eastAsia="en-AU"/>
              </w:rPr>
            </w:pPr>
            <w:r w:rsidRPr="000216A9">
              <w:rPr>
                <w:b/>
                <w:lang w:val="en-AU" w:eastAsia="en-AU"/>
              </w:rPr>
              <w:t>Phone number: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55A2" w14:textId="77777777" w:rsidR="00F43690" w:rsidRPr="00DB2554" w:rsidRDefault="000216A9" w:rsidP="00906A54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6E4B1" w14:textId="77777777" w:rsidR="00F43690" w:rsidRPr="000216A9" w:rsidRDefault="000216A9" w:rsidP="00906A54">
            <w:pPr>
              <w:tabs>
                <w:tab w:val="left" w:pos="9214"/>
              </w:tabs>
              <w:rPr>
                <w:b/>
                <w:lang w:val="en-AU" w:eastAsia="en-AU"/>
              </w:rPr>
            </w:pPr>
            <w:r>
              <w:rPr>
                <w:b/>
                <w:lang w:val="en-AU" w:eastAsia="en-AU"/>
              </w:rPr>
              <w:t>Alternate phone: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04706" w14:textId="77777777" w:rsidR="00F43690" w:rsidRPr="00DB2554" w:rsidRDefault="000216A9" w:rsidP="00906A54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  <w:tr w:rsidR="006771C1" w:rsidRPr="00061960" w14:paraId="4F11EC81" w14:textId="77777777" w:rsidTr="000216A9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5F75D98A" w14:textId="77777777" w:rsidR="006771C1" w:rsidRPr="00880E20" w:rsidRDefault="004428E7" w:rsidP="00880E20">
            <w:pPr>
              <w:tabs>
                <w:tab w:val="left" w:pos="9214"/>
              </w:tabs>
              <w:rPr>
                <w:b/>
                <w:bCs/>
                <w:lang w:val="en-AU" w:eastAsia="en-AU"/>
              </w:rPr>
            </w:pPr>
            <w:r w:rsidRPr="00880E20">
              <w:rPr>
                <w:b/>
                <w:bCs/>
                <w:lang w:val="en-AU" w:eastAsia="en-AU"/>
              </w:rPr>
              <w:t>Email</w:t>
            </w:r>
            <w:r>
              <w:rPr>
                <w:b/>
                <w:bCs/>
                <w:lang w:val="en-AU" w:eastAsia="en-AU"/>
              </w:rPr>
              <w:t xml:space="preserve"> address</w:t>
            </w:r>
            <w:r w:rsidR="00F92910">
              <w:rPr>
                <w:b/>
                <w:bCs/>
                <w:lang w:val="en-AU" w:eastAsia="en-AU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7277074" w14:textId="77777777" w:rsidR="006771C1" w:rsidRPr="00061960" w:rsidRDefault="00397084" w:rsidP="00397084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1"/>
          </w:p>
        </w:tc>
      </w:tr>
    </w:tbl>
    <w:p w14:paraId="7DAAECF2" w14:textId="77777777" w:rsidR="00E0429F" w:rsidRPr="005D4AB2" w:rsidRDefault="00F43690" w:rsidP="0076670D">
      <w:pPr>
        <w:pStyle w:val="Heading3"/>
        <w:tabs>
          <w:tab w:val="center" w:pos="4887"/>
        </w:tabs>
        <w:spacing w:before="200" w:after="120"/>
        <w:ind w:left="142"/>
      </w:pPr>
      <w:r>
        <w:t>Meeting dates</w:t>
      </w:r>
      <w:r w:rsidR="004428E7">
        <w:t xml:space="preserve"> and times</w:t>
      </w:r>
      <w:r w:rsidR="0076670D">
        <w:tab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1890"/>
        <w:gridCol w:w="2315"/>
        <w:gridCol w:w="473"/>
        <w:gridCol w:w="1843"/>
      </w:tblGrid>
      <w:tr w:rsidR="00890145" w:rsidRPr="00061960" w14:paraId="6C0A0D6E" w14:textId="77777777" w:rsidTr="005A4041">
        <w:trPr>
          <w:trHeight w:val="8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1092F" w14:textId="77777777" w:rsidR="00890145" w:rsidRPr="00880E20" w:rsidRDefault="000216A9" w:rsidP="000216A9">
            <w:pPr>
              <w:tabs>
                <w:tab w:val="left" w:pos="9214"/>
              </w:tabs>
              <w:rPr>
                <w:b/>
                <w:bCs/>
                <w:lang w:val="en-AU" w:eastAsia="en-AU"/>
              </w:rPr>
            </w:pPr>
            <w:r>
              <w:rPr>
                <w:b/>
                <w:bCs/>
                <w:lang w:val="en-AU" w:eastAsia="en-AU"/>
              </w:rPr>
              <w:t>Suggested</w:t>
            </w:r>
            <w:r w:rsidR="00E71FEF">
              <w:rPr>
                <w:b/>
                <w:bCs/>
                <w:lang w:val="en-AU" w:eastAsia="en-AU"/>
              </w:rPr>
              <w:t xml:space="preserve"> dates</w:t>
            </w:r>
            <w:r>
              <w:rPr>
                <w:b/>
                <w:bCs/>
                <w:lang w:val="en-AU" w:eastAsia="en-AU"/>
              </w:rPr>
              <w:br/>
            </w:r>
            <w:r w:rsidR="00E71FEF" w:rsidRPr="0076670D">
              <w:rPr>
                <w:bCs/>
                <w:sz w:val="20"/>
                <w:lang w:val="en-AU" w:eastAsia="en-AU"/>
              </w:rPr>
              <w:t>(</w:t>
            </w:r>
            <w:r>
              <w:rPr>
                <w:bCs/>
                <w:sz w:val="20"/>
                <w:lang w:val="en-AU" w:eastAsia="en-AU"/>
              </w:rPr>
              <w:t>In order of preference</w:t>
            </w:r>
            <w:r w:rsidR="00E71FEF" w:rsidRPr="0076670D">
              <w:rPr>
                <w:bCs/>
                <w:sz w:val="20"/>
                <w:lang w:val="en-AU" w:eastAsia="en-AU"/>
              </w:rPr>
              <w:t>)</w:t>
            </w:r>
          </w:p>
        </w:tc>
        <w:sdt>
          <w:sdtPr>
            <w:rPr>
              <w:rStyle w:val="Style1"/>
            </w:rPr>
            <w:id w:val="-392119440"/>
            <w:placeholder>
              <w:docPart w:val="89C51CF43D9443B596DE7BA02916347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F2F2F2" w:themeColor="background1" w:themeShade="F2"/>
              <w:lang w:val="en-AU" w:eastAsia="en-AU"/>
            </w:rPr>
          </w:sdtEndPr>
          <w:sdtContent>
            <w:tc>
              <w:tcPr>
                <w:tcW w:w="231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2DD734" w14:textId="34ED26D0" w:rsidR="00E71FEF" w:rsidRPr="005A4041" w:rsidRDefault="005A4041" w:rsidP="005A4041">
                <w:pPr>
                  <w:pStyle w:val="Header"/>
                  <w:rPr>
                    <w:color w:val="F2F2F2" w:themeColor="background1" w:themeShade="F2"/>
                    <w:lang w:val="en-AU" w:eastAsia="en-AU"/>
                  </w:rPr>
                </w:pPr>
                <w:r w:rsidRPr="005A4041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Option 1</w:t>
                </w:r>
              </w:p>
            </w:tc>
          </w:sdtContent>
        </w:sdt>
        <w:sdt>
          <w:sdtPr>
            <w:rPr>
              <w:rStyle w:val="Style2"/>
            </w:rPr>
            <w:id w:val="1328324723"/>
            <w:placeholder>
              <w:docPart w:val="F6ACD870B3434B44B46F7F33AF171072"/>
            </w:placeholder>
            <w:showingPlcHdr/>
            <w15:color w:val="999999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F2F2F2" w:themeColor="background1" w:themeShade="F2"/>
              <w:lang w:val="en-AU" w:eastAsia="en-AU"/>
            </w:rPr>
          </w:sdtEndPr>
          <w:sdtContent>
            <w:tc>
              <w:tcPr>
                <w:tcW w:w="231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4744D6" w14:textId="509F106B" w:rsidR="00890145" w:rsidRPr="000777FF" w:rsidRDefault="005A4041" w:rsidP="005A4041">
                <w:pPr>
                  <w:tabs>
                    <w:tab w:val="left" w:pos="9214"/>
                  </w:tabs>
                  <w:rPr>
                    <w:color w:val="F2F2F2" w:themeColor="background1" w:themeShade="F2"/>
                    <w:lang w:val="en-AU" w:eastAsia="en-AU"/>
                  </w:rPr>
                </w:pPr>
                <w:r w:rsidRPr="005A4041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Option 2</w:t>
                </w:r>
              </w:p>
            </w:tc>
          </w:sdtContent>
        </w:sdt>
        <w:sdt>
          <w:sdtPr>
            <w:rPr>
              <w:rStyle w:val="Style3"/>
            </w:rPr>
            <w:id w:val="2038154987"/>
            <w:placeholder>
              <w:docPart w:val="173B7B2BD7E24FC7AC66496F0E7224A0"/>
            </w:placeholder>
            <w:showingPlcHdr/>
            <w15:color w:val="999999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color w:val="F2F2F2" w:themeColor="background1" w:themeShade="F2"/>
              <w:lang w:val="en-AU" w:eastAsia="en-AU"/>
            </w:rPr>
          </w:sdtEndPr>
          <w:sdtContent>
            <w:tc>
              <w:tcPr>
                <w:tcW w:w="231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1393DF0" w14:textId="3849F9ED" w:rsidR="00890145" w:rsidRPr="000777FF" w:rsidRDefault="005A4041" w:rsidP="005A4041">
                <w:pPr>
                  <w:tabs>
                    <w:tab w:val="left" w:pos="9214"/>
                  </w:tabs>
                  <w:rPr>
                    <w:color w:val="F2F2F2" w:themeColor="background1" w:themeShade="F2"/>
                    <w:lang w:val="en-AU" w:eastAsia="en-AU"/>
                  </w:rPr>
                </w:pPr>
                <w:r w:rsidRPr="005A4041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Option 3</w:t>
                </w:r>
              </w:p>
            </w:tc>
          </w:sdtContent>
        </w:sdt>
      </w:tr>
      <w:tr w:rsidR="00034DBB" w:rsidRPr="00DB2554" w14:paraId="30B99288" w14:textId="77777777" w:rsidTr="005A4041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22EB8" w14:textId="58C29459" w:rsidR="00034DBB" w:rsidRPr="00034DBB" w:rsidRDefault="00034DBB" w:rsidP="00034DBB">
            <w:pPr>
              <w:tabs>
                <w:tab w:val="left" w:pos="9214"/>
              </w:tabs>
              <w:rPr>
                <w:bCs/>
                <w:sz w:val="20"/>
                <w:lang w:val="en-AU" w:eastAsia="en-AU"/>
              </w:rPr>
            </w:pPr>
            <w:r>
              <w:rPr>
                <w:b/>
                <w:bCs/>
                <w:lang w:val="en-AU" w:eastAsia="en-AU"/>
              </w:rPr>
              <w:t>Presenter’s start time</w:t>
            </w:r>
            <w:r w:rsidR="00E967FD">
              <w:rPr>
                <w:b/>
                <w:bCs/>
                <w:lang w:val="en-AU" w:eastAsia="en-A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920" w14:textId="78019007" w:rsidR="00034DBB" w:rsidRPr="000216A9" w:rsidRDefault="005A4041" w:rsidP="00034DBB">
            <w:pPr>
              <w:pStyle w:val="Header"/>
              <w:rPr>
                <w:color w:val="F2F2F2" w:themeColor="background1" w:themeShade="F2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19A1F" w14:textId="3BC20C56" w:rsidR="00034DBB" w:rsidRPr="00034DBB" w:rsidRDefault="00034DBB" w:rsidP="00034DBB">
            <w:pPr>
              <w:tabs>
                <w:tab w:val="left" w:pos="9214"/>
              </w:tabs>
              <w:rPr>
                <w:bCs/>
                <w:sz w:val="20"/>
                <w:lang w:val="en-AU" w:eastAsia="en-AU"/>
              </w:rPr>
            </w:pPr>
            <w:r>
              <w:rPr>
                <w:b/>
                <w:bCs/>
                <w:lang w:val="en-AU" w:eastAsia="en-AU"/>
              </w:rPr>
              <w:t>Suggested arrival time</w:t>
            </w:r>
            <w:r w:rsidR="00E967FD">
              <w:rPr>
                <w:b/>
                <w:bCs/>
                <w:lang w:val="en-AU" w:eastAsia="en-A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8DDF" w14:textId="2B8188B1" w:rsidR="00034DBB" w:rsidRPr="000216A9" w:rsidRDefault="005A4041" w:rsidP="00034DBB">
            <w:pPr>
              <w:pStyle w:val="Header"/>
              <w:rPr>
                <w:color w:val="F2F2F2" w:themeColor="background1" w:themeShade="F2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5A37422C" w14:textId="77777777" w:rsidR="00C31999" w:rsidRDefault="00C31999" w:rsidP="004428E7">
      <w:pPr>
        <w:pStyle w:val="Heading3"/>
        <w:tabs>
          <w:tab w:val="left" w:pos="9214"/>
        </w:tabs>
        <w:spacing w:after="120"/>
        <w:ind w:left="142"/>
      </w:pPr>
      <w:r>
        <w:t>Presentation</w:t>
      </w:r>
      <w:r w:rsidRPr="005D4AB2">
        <w:t xml:space="preserve"> details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07"/>
        <w:gridCol w:w="1586"/>
        <w:gridCol w:w="1617"/>
        <w:gridCol w:w="2494"/>
        <w:gridCol w:w="709"/>
      </w:tblGrid>
      <w:tr w:rsidR="00E8508B" w:rsidRPr="00061960" w14:paraId="7FD49AB9" w14:textId="77777777" w:rsidTr="00034DBB">
        <w:trPr>
          <w:trHeight w:val="56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278DD" w14:textId="77777777" w:rsidR="00E8508B" w:rsidRPr="00BE7D5A" w:rsidRDefault="00A71943" w:rsidP="00BE7D5A">
            <w:pPr>
              <w:tabs>
                <w:tab w:val="left" w:pos="9214"/>
              </w:tabs>
              <w:rPr>
                <w:b/>
                <w:spacing w:val="-4"/>
                <w:lang w:val="en-AU" w:eastAsia="en-AU"/>
              </w:rPr>
            </w:pPr>
            <w:r w:rsidRPr="00BE7D5A">
              <w:rPr>
                <w:b/>
                <w:bCs/>
                <w:spacing w:val="-4"/>
                <w:lang w:val="en-AU" w:eastAsia="en-AU"/>
              </w:rPr>
              <w:t>Speaking</w:t>
            </w:r>
            <w:r w:rsidR="00E8508B" w:rsidRPr="00BE7D5A">
              <w:rPr>
                <w:b/>
                <w:bCs/>
                <w:spacing w:val="-4"/>
                <w:lang w:val="en-AU" w:eastAsia="en-AU"/>
              </w:rPr>
              <w:t xml:space="preserve"> </w:t>
            </w:r>
            <w:r w:rsidR="00BE7D5A">
              <w:rPr>
                <w:b/>
                <w:bCs/>
                <w:spacing w:val="-4"/>
                <w:lang w:val="en-AU" w:eastAsia="en-AU"/>
              </w:rPr>
              <w:t>time</w:t>
            </w:r>
            <w:r w:rsidR="00E8508B" w:rsidRPr="00BE7D5A">
              <w:rPr>
                <w:b/>
                <w:bCs/>
                <w:spacing w:val="-4"/>
                <w:lang w:val="en-AU" w:eastAsia="en-AU"/>
              </w:rPr>
              <w:t>: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8D3" w14:textId="77777777" w:rsidR="00E8508B" w:rsidRPr="00397084" w:rsidRDefault="00BE7D5A" w:rsidP="00A71943">
            <w:pPr>
              <w:tabs>
                <w:tab w:val="left" w:pos="9214"/>
              </w:tabs>
              <w:jc w:val="right"/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0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2"/>
            <w:r>
              <w:rPr>
                <w:lang w:val="en-AU" w:eastAsia="en-AU"/>
              </w:rPr>
              <w:t xml:space="preserve"> mins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EF584" w14:textId="77777777" w:rsidR="00E8508B" w:rsidRPr="00BE7D5A" w:rsidRDefault="00F43690" w:rsidP="002F1345">
            <w:pPr>
              <w:tabs>
                <w:tab w:val="left" w:pos="9214"/>
              </w:tabs>
              <w:rPr>
                <w:b/>
                <w:spacing w:val="-4"/>
                <w:lang w:val="en-AU" w:eastAsia="en-AU"/>
              </w:rPr>
            </w:pPr>
            <w:r>
              <w:rPr>
                <w:b/>
                <w:spacing w:val="-4"/>
                <w:lang w:val="en-AU" w:eastAsia="en-AU"/>
              </w:rPr>
              <w:t>Audience</w:t>
            </w:r>
            <w:r w:rsidR="00E8508B" w:rsidRPr="00BE7D5A">
              <w:rPr>
                <w:b/>
                <w:spacing w:val="-4"/>
                <w:lang w:val="en-AU" w:eastAsia="en-AU"/>
              </w:rPr>
              <w:t>:</w:t>
            </w:r>
          </w:p>
        </w:tc>
        <w:sdt>
          <w:sdtPr>
            <w:rPr>
              <w:lang w:val="en-AU" w:eastAsia="en-AU"/>
            </w:rPr>
            <w:alias w:val="Audience"/>
            <w:tag w:val="Please choose"/>
            <w:id w:val="1473334288"/>
            <w:placeholder>
              <w:docPart w:val="C3DEEB0FA1AC4BF6A86F34D09A5C4594"/>
            </w:placeholder>
            <w:showingPlcHdr/>
            <w:dropDownList>
              <w:listItem w:value="Please choose"/>
              <w:listItem w:displayText="General" w:value="General"/>
              <w:listItem w:displayText="Business" w:value="Business"/>
              <w:listItem w:displayText="Seniors" w:value="Seniors"/>
              <w:listItem w:displayText="Youth" w:value="Youth"/>
              <w:listItem w:displayText="Indigenous" w:value="Indigenous"/>
              <w:listItem w:displayText="Migrants" w:value="Migrants"/>
              <w:listItem w:displayText="Service organisation" w:value="Service organisation"/>
              <w:listItem w:displayText="Other" w:value="Other"/>
            </w:dropDownList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EDB201" w14:textId="77777777" w:rsidR="00E8508B" w:rsidRPr="00061960" w:rsidRDefault="00034DBB" w:rsidP="00034DBB">
                <w:pPr>
                  <w:tabs>
                    <w:tab w:val="left" w:pos="9214"/>
                  </w:tabs>
                  <w:rPr>
                    <w:lang w:val="en-AU" w:eastAsia="en-AU"/>
                  </w:rPr>
                </w:pPr>
                <w:r w:rsidRPr="005A4041">
                  <w:rPr>
                    <w:rStyle w:val="PlaceholderText"/>
                    <w:i/>
                    <w:iCs/>
                    <w:color w:val="A6A6A6" w:themeColor="background1" w:themeShade="A6"/>
                    <w:spacing w:val="-10"/>
                  </w:rPr>
                  <w:t>Please choose</w:t>
                </w:r>
              </w:p>
            </w:tc>
          </w:sdtContent>
        </w:sdt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29D2A" w14:textId="77777777" w:rsidR="00E8508B" w:rsidRPr="00061960" w:rsidRDefault="00F43690" w:rsidP="00BE7D5A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b/>
                <w:lang w:val="en-AU" w:eastAsia="en-AU"/>
              </w:rPr>
              <w:t>Estimated attendees</w:t>
            </w:r>
            <w:r w:rsidR="00E8508B">
              <w:rPr>
                <w:b/>
                <w:lang w:val="en-AU" w:eastAsia="en-A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E43510" w14:textId="77777777" w:rsidR="00E8508B" w:rsidRPr="00061960" w:rsidRDefault="00A71943" w:rsidP="00FE63CA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rStyle w:val="PlaceholderText"/>
                <w:spacing w:val="-1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1"/>
            <w:r>
              <w:rPr>
                <w:rStyle w:val="PlaceholderText"/>
                <w:spacing w:val="-10"/>
              </w:rPr>
              <w:instrText xml:space="preserve"> FORMTEXT </w:instrText>
            </w:r>
            <w:r>
              <w:rPr>
                <w:rStyle w:val="PlaceholderText"/>
                <w:spacing w:val="-10"/>
              </w:rPr>
            </w:r>
            <w:r>
              <w:rPr>
                <w:rStyle w:val="PlaceholderText"/>
                <w:spacing w:val="-10"/>
              </w:rPr>
              <w:fldChar w:fldCharType="separate"/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noProof/>
                <w:spacing w:val="-10"/>
              </w:rPr>
              <w:t> </w:t>
            </w:r>
            <w:r>
              <w:rPr>
                <w:rStyle w:val="PlaceholderText"/>
                <w:spacing w:val="-10"/>
              </w:rPr>
              <w:fldChar w:fldCharType="end"/>
            </w:r>
            <w:bookmarkEnd w:id="3"/>
          </w:p>
        </w:tc>
      </w:tr>
      <w:tr w:rsidR="00F43690" w:rsidRPr="00061960" w14:paraId="333DFD2B" w14:textId="77777777" w:rsidTr="005A4041">
        <w:trPr>
          <w:trHeight w:val="567"/>
        </w:trPr>
        <w:tc>
          <w:tcPr>
            <w:tcW w:w="29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A40AB56" w14:textId="77777777" w:rsidR="00F43690" w:rsidRPr="00DB2554" w:rsidRDefault="00F43690" w:rsidP="004644A6">
            <w:pPr>
              <w:tabs>
                <w:tab w:val="left" w:pos="9214"/>
              </w:tabs>
              <w:rPr>
                <w:b/>
                <w:lang w:val="en-AU" w:eastAsia="en-AU"/>
              </w:rPr>
            </w:pPr>
            <w:r w:rsidRPr="00C31999">
              <w:rPr>
                <w:b/>
                <w:lang w:val="en-AU" w:eastAsia="en-AU"/>
              </w:rPr>
              <w:t>Topic of presentation</w:t>
            </w:r>
            <w:r>
              <w:rPr>
                <w:b/>
                <w:lang w:val="en-AU" w:eastAsia="en-AU"/>
              </w:rPr>
              <w:t>:</w:t>
            </w:r>
          </w:p>
        </w:tc>
        <w:sdt>
          <w:sdtPr>
            <w:rPr>
              <w:i/>
              <w:lang w:val="en-AU" w:eastAsia="en-AU"/>
            </w:rPr>
            <w:id w:val="-233235563"/>
            <w:placeholder>
              <w:docPart w:val="0B92BB6E60EE417C99979E9FF444CAD1"/>
            </w:placeholder>
            <w:showingPlcHdr/>
            <w:dropDownList>
              <w:listItem w:value="Choose a topic"/>
              <w:listItem w:displayText="Consumer rights and responsibilities in Australia" w:value="Consumer"/>
              <w:listItem w:displayText="Tips to avoid online scams and identity theft" w:value="Scams"/>
              <w:listItem w:displayText="Consumer law information for business" w:value="Consumer law information for business"/>
              <w:listItem w:displayText="Rules for incorporated associations" w:value="Rules for incorporated associations"/>
              <w:listItem w:displayText="Industry-specific information (please specify)" w:value="Industry-specific information (please specify)"/>
            </w:dropDownList>
          </w:sdtPr>
          <w:sdtEndPr/>
          <w:sdtContent>
            <w:tc>
              <w:tcPr>
                <w:tcW w:w="6406" w:type="dxa"/>
                <w:gridSpan w:val="4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14:paraId="3DF9CD19" w14:textId="77777777" w:rsidR="00F43690" w:rsidRPr="004428E7" w:rsidRDefault="00F43690" w:rsidP="004644A6">
                <w:pPr>
                  <w:tabs>
                    <w:tab w:val="left" w:pos="9214"/>
                  </w:tabs>
                  <w:rPr>
                    <w:i/>
                    <w:lang w:val="en-AU" w:eastAsia="en-AU"/>
                  </w:rPr>
                </w:pPr>
                <w:r w:rsidRPr="005A4041">
                  <w:rPr>
                    <w:rStyle w:val="PlaceholderText"/>
                    <w:i/>
                    <w:iCs/>
                    <w:color w:val="A6A6A6" w:themeColor="background1" w:themeShade="A6"/>
                  </w:rPr>
                  <w:t>Please choose a topic from this list</w:t>
                </w:r>
              </w:p>
            </w:tc>
          </w:sdtContent>
        </w:sdt>
      </w:tr>
      <w:tr w:rsidR="00F43690" w:rsidRPr="00061960" w14:paraId="18552D0C" w14:textId="77777777" w:rsidTr="00F43690">
        <w:trPr>
          <w:trHeight w:val="850"/>
        </w:trPr>
        <w:tc>
          <w:tcPr>
            <w:tcW w:w="29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C26203A" w14:textId="77777777" w:rsidR="00F43690" w:rsidRPr="00880E20" w:rsidRDefault="00F43690" w:rsidP="00F43690">
            <w:pPr>
              <w:tabs>
                <w:tab w:val="left" w:pos="9214"/>
              </w:tabs>
              <w:rPr>
                <w:b/>
                <w:bCs/>
                <w:lang w:val="en-AU" w:eastAsia="en-AU"/>
              </w:rPr>
            </w:pPr>
            <w:r w:rsidRPr="00880E20">
              <w:rPr>
                <w:b/>
                <w:bCs/>
                <w:lang w:val="en-AU" w:eastAsia="en-AU"/>
              </w:rPr>
              <w:t xml:space="preserve">Address of </w:t>
            </w:r>
            <w:r>
              <w:rPr>
                <w:b/>
                <w:bCs/>
                <w:lang w:val="en-AU" w:eastAsia="en-AU"/>
              </w:rPr>
              <w:t>venue: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AF4776" w14:textId="77777777" w:rsidR="00F43690" w:rsidRPr="00DB2554" w:rsidRDefault="00F43690" w:rsidP="00F43690">
            <w:pPr>
              <w:tabs>
                <w:tab w:val="left" w:pos="9214"/>
              </w:tabs>
              <w:rPr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  <w:bookmarkEnd w:id="4"/>
          </w:p>
        </w:tc>
      </w:tr>
      <w:tr w:rsidR="0076670D" w:rsidRPr="00061960" w14:paraId="79BA83D8" w14:textId="77777777" w:rsidTr="00BE7D5A">
        <w:trPr>
          <w:trHeight w:val="425"/>
        </w:trPr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B29" w14:textId="77777777" w:rsidR="0076670D" w:rsidRDefault="0076670D" w:rsidP="004428E7">
            <w:pPr>
              <w:tabs>
                <w:tab w:val="left" w:pos="9214"/>
              </w:tabs>
              <w:rPr>
                <w:rFonts w:cs="Arial"/>
                <w:b/>
                <w:lang w:val="en-AU" w:eastAsia="en-AU"/>
              </w:rPr>
            </w:pPr>
            <w:r w:rsidRPr="00C31999">
              <w:rPr>
                <w:b/>
                <w:lang w:val="en-AU" w:eastAsia="en-AU"/>
              </w:rPr>
              <w:t xml:space="preserve">Equipment </w:t>
            </w:r>
            <w:r w:rsidRPr="00C31999">
              <w:rPr>
                <w:rFonts w:cs="Arial"/>
                <w:b/>
                <w:lang w:val="en-AU" w:eastAsia="en-AU"/>
              </w:rPr>
              <w:t>availab</w:t>
            </w:r>
            <w:r>
              <w:rPr>
                <w:rFonts w:cs="Arial"/>
                <w:b/>
                <w:lang w:val="en-AU" w:eastAsia="en-AU"/>
              </w:rPr>
              <w:t>le:</w:t>
            </w:r>
          </w:p>
          <w:p w14:paraId="26BD7768" w14:textId="77777777" w:rsidR="0076670D" w:rsidRPr="0076670D" w:rsidRDefault="0076670D" w:rsidP="004428E7">
            <w:pPr>
              <w:tabs>
                <w:tab w:val="left" w:pos="9214"/>
              </w:tabs>
              <w:rPr>
                <w:sz w:val="20"/>
                <w:lang w:val="en-AU" w:eastAsia="en-AU"/>
              </w:rPr>
            </w:pPr>
            <w:r>
              <w:rPr>
                <w:sz w:val="20"/>
                <w:lang w:val="en-AU" w:eastAsia="en-AU"/>
              </w:rPr>
              <w:t>(Please tick as appropriate)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A9D82" w14:textId="77777777" w:rsidR="0076670D" w:rsidRPr="00061960" w:rsidRDefault="00EE62E3" w:rsidP="00A71943">
            <w:pPr>
              <w:tabs>
                <w:tab w:val="left" w:pos="9214"/>
              </w:tabs>
              <w:rPr>
                <w:lang w:val="en-AU" w:eastAsia="en-AU"/>
              </w:rPr>
            </w:pPr>
            <w:sdt>
              <w:sdtPr>
                <w:rPr>
                  <w:lang w:val="en-AU" w:eastAsia="en-AU"/>
                </w:rPr>
                <w:id w:val="903721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71943">
                  <w:rPr>
                    <w:rFonts w:ascii="MS Gothic" w:eastAsia="MS Gothic" w:hAnsi="MS Gothic" w:hint="eastAsia"/>
                    <w:lang w:val="en-AU" w:eastAsia="en-AU"/>
                  </w:rPr>
                  <w:t>☐</w:t>
                </w:r>
              </w:sdtContent>
            </w:sdt>
            <w:r w:rsidR="00906A54" w:rsidRPr="00061960">
              <w:rPr>
                <w:lang w:val="en-AU" w:eastAsia="en-AU"/>
              </w:rPr>
              <w:t xml:space="preserve"> </w:t>
            </w:r>
            <w:r w:rsidR="00A71943">
              <w:rPr>
                <w:lang w:val="en-AU" w:eastAsia="en-AU"/>
              </w:rPr>
              <w:t xml:space="preserve">    </w:t>
            </w:r>
            <w:r w:rsidR="0076670D">
              <w:rPr>
                <w:lang w:val="en-AU" w:eastAsia="en-AU"/>
              </w:rPr>
              <w:t>Microphone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95E11" w14:textId="77777777" w:rsidR="0076670D" w:rsidRPr="00061960" w:rsidRDefault="00EE62E3" w:rsidP="0076670D">
            <w:pPr>
              <w:tabs>
                <w:tab w:val="left" w:pos="9214"/>
              </w:tabs>
              <w:rPr>
                <w:lang w:val="en-AU" w:eastAsia="en-AU"/>
              </w:rPr>
            </w:pPr>
            <w:sdt>
              <w:sdtPr>
                <w:rPr>
                  <w:lang w:val="en-AU" w:eastAsia="en-AU"/>
                </w:rPr>
                <w:id w:val="-1432816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A54">
                  <w:rPr>
                    <w:rFonts w:ascii="MS Gothic" w:eastAsia="MS Gothic" w:hAnsi="MS Gothic" w:hint="eastAsia"/>
                    <w:lang w:val="en-AU" w:eastAsia="en-AU"/>
                  </w:rPr>
                  <w:t>☐</w:t>
                </w:r>
              </w:sdtContent>
            </w:sdt>
            <w:r w:rsidR="00906A54" w:rsidRPr="00061960">
              <w:rPr>
                <w:lang w:val="en-AU" w:eastAsia="en-AU"/>
              </w:rPr>
              <w:t xml:space="preserve"> </w:t>
            </w:r>
            <w:r w:rsidR="00906A54">
              <w:rPr>
                <w:lang w:val="en-AU" w:eastAsia="en-AU"/>
              </w:rPr>
              <w:t xml:space="preserve">    </w:t>
            </w:r>
            <w:r w:rsidR="0076670D">
              <w:rPr>
                <w:lang w:val="en-AU" w:eastAsia="en-AU"/>
              </w:rPr>
              <w:t>Screen</w:t>
            </w:r>
          </w:p>
        </w:tc>
      </w:tr>
      <w:tr w:rsidR="0076670D" w:rsidRPr="00061960" w14:paraId="0E40F0A3" w14:textId="77777777" w:rsidTr="00BE7D5A">
        <w:trPr>
          <w:trHeight w:val="425"/>
        </w:trPr>
        <w:tc>
          <w:tcPr>
            <w:tcW w:w="29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F53A" w14:textId="77777777" w:rsidR="0076670D" w:rsidRPr="00C31999" w:rsidRDefault="0076670D" w:rsidP="00C31999">
            <w:pPr>
              <w:tabs>
                <w:tab w:val="left" w:pos="9214"/>
              </w:tabs>
              <w:rPr>
                <w:b/>
                <w:lang w:val="en-AU" w:eastAsia="en-A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C5A02" w14:textId="77777777" w:rsidR="0076670D" w:rsidRPr="00061960" w:rsidRDefault="00EE62E3" w:rsidP="00C31999">
            <w:pPr>
              <w:tabs>
                <w:tab w:val="left" w:pos="9214"/>
              </w:tabs>
              <w:rPr>
                <w:lang w:val="en-AU" w:eastAsia="en-AU"/>
              </w:rPr>
            </w:pPr>
            <w:sdt>
              <w:sdtPr>
                <w:rPr>
                  <w:lang w:val="en-AU" w:eastAsia="en-AU"/>
                </w:rPr>
                <w:id w:val="1868176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33E5">
                  <w:rPr>
                    <w:rFonts w:ascii="MS Gothic" w:eastAsia="MS Gothic" w:hAnsi="MS Gothic" w:hint="eastAsia"/>
                    <w:lang w:val="en-AU" w:eastAsia="en-AU"/>
                  </w:rPr>
                  <w:t>☐</w:t>
                </w:r>
              </w:sdtContent>
            </w:sdt>
            <w:r w:rsidR="00906A54" w:rsidRPr="00061960">
              <w:rPr>
                <w:lang w:val="en-AU" w:eastAsia="en-AU"/>
              </w:rPr>
              <w:t xml:space="preserve"> </w:t>
            </w:r>
            <w:r w:rsidR="00906A54">
              <w:rPr>
                <w:lang w:val="en-AU" w:eastAsia="en-AU"/>
              </w:rPr>
              <w:t xml:space="preserve">    </w:t>
            </w:r>
            <w:r w:rsidR="0076670D">
              <w:rPr>
                <w:lang w:val="en-AU" w:eastAsia="en-AU"/>
              </w:rPr>
              <w:t>Data projector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5D173" w14:textId="77777777" w:rsidR="0076670D" w:rsidRPr="00061960" w:rsidRDefault="00EE62E3" w:rsidP="00C31999">
            <w:pPr>
              <w:tabs>
                <w:tab w:val="left" w:pos="9214"/>
              </w:tabs>
              <w:rPr>
                <w:lang w:val="en-AU" w:eastAsia="en-AU"/>
              </w:rPr>
            </w:pPr>
            <w:sdt>
              <w:sdtPr>
                <w:rPr>
                  <w:lang w:val="en-AU" w:eastAsia="en-AU"/>
                </w:rPr>
                <w:id w:val="66035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A54">
                  <w:rPr>
                    <w:rFonts w:ascii="MS Gothic" w:eastAsia="MS Gothic" w:hAnsi="MS Gothic" w:hint="eastAsia"/>
                    <w:lang w:val="en-AU" w:eastAsia="en-AU"/>
                  </w:rPr>
                  <w:t>☐</w:t>
                </w:r>
              </w:sdtContent>
            </w:sdt>
            <w:r w:rsidR="0076670D" w:rsidRPr="00061960">
              <w:rPr>
                <w:lang w:val="en-AU" w:eastAsia="en-AU"/>
              </w:rPr>
              <w:t xml:space="preserve"> </w:t>
            </w:r>
            <w:r w:rsidR="00906A54">
              <w:rPr>
                <w:lang w:val="en-AU" w:eastAsia="en-AU"/>
              </w:rPr>
              <w:t xml:space="preserve">    </w:t>
            </w:r>
            <w:r w:rsidR="0076670D" w:rsidRPr="00061960">
              <w:rPr>
                <w:lang w:val="en-AU" w:eastAsia="en-AU"/>
              </w:rPr>
              <w:t>Laptop</w:t>
            </w:r>
          </w:p>
        </w:tc>
      </w:tr>
    </w:tbl>
    <w:p w14:paraId="6C5C581B" w14:textId="77777777" w:rsidR="00E0429F" w:rsidRDefault="00E0429F" w:rsidP="004428E7">
      <w:pPr>
        <w:pStyle w:val="Heading3"/>
        <w:tabs>
          <w:tab w:val="left" w:pos="9214"/>
        </w:tabs>
        <w:spacing w:before="200" w:after="0"/>
        <w:ind w:left="142"/>
      </w:pPr>
      <w:r>
        <w:t>Additional information</w:t>
      </w:r>
      <w:r w:rsidR="00034DBB">
        <w:t xml:space="preserve"> (if required)</w:t>
      </w:r>
    </w:p>
    <w:tbl>
      <w:tblPr>
        <w:tblW w:w="0" w:type="auto"/>
        <w:tblInd w:w="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0429F" w:rsidRPr="00061960" w14:paraId="602C8818" w14:textId="77777777" w:rsidTr="004428E7">
        <w:trPr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2DACFB2C" w14:textId="5EE9F689" w:rsidR="00C56EEA" w:rsidRPr="00C56EEA" w:rsidRDefault="00034DBB" w:rsidP="00A71943">
            <w:pPr>
              <w:tabs>
                <w:tab w:val="left" w:pos="9214"/>
              </w:tabs>
              <w:ind w:left="-108"/>
              <w:rPr>
                <w:sz w:val="16"/>
                <w:lang w:val="en-AU" w:eastAsia="en-AU"/>
              </w:rPr>
            </w:pPr>
            <w:r>
              <w:rPr>
                <w:lang w:val="en-AU" w:eastAsia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AU" w:eastAsia="en-AU"/>
              </w:rPr>
              <w:instrText xml:space="preserve"> FORMTEXT </w:instrText>
            </w:r>
            <w:r>
              <w:rPr>
                <w:lang w:val="en-AU" w:eastAsia="en-AU"/>
              </w:rPr>
            </w:r>
            <w:r>
              <w:rPr>
                <w:lang w:val="en-AU" w:eastAsia="en-AU"/>
              </w:rPr>
              <w:fldChar w:fldCharType="separate"/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noProof/>
                <w:lang w:val="en-AU" w:eastAsia="en-AU"/>
              </w:rPr>
              <w:t> </w:t>
            </w:r>
            <w:r>
              <w:rPr>
                <w:lang w:val="en-AU" w:eastAsia="en-AU"/>
              </w:rPr>
              <w:fldChar w:fldCharType="end"/>
            </w:r>
          </w:p>
        </w:tc>
      </w:tr>
    </w:tbl>
    <w:p w14:paraId="276DFB01" w14:textId="77777777" w:rsidR="00C31999" w:rsidRPr="00C31999" w:rsidRDefault="00C31999" w:rsidP="00E71FEF">
      <w:pPr>
        <w:pStyle w:val="Heading3"/>
        <w:ind w:left="142"/>
        <w:rPr>
          <w:rFonts w:eastAsia="MS Mincho"/>
        </w:rPr>
      </w:pPr>
      <w:r>
        <w:rPr>
          <w:rFonts w:eastAsia="MS Mincho"/>
        </w:rPr>
        <w:t>Please note</w:t>
      </w:r>
    </w:p>
    <w:p w14:paraId="414319A0" w14:textId="18F3EE11" w:rsidR="00FB33E5" w:rsidRPr="005A4041" w:rsidRDefault="00880E20" w:rsidP="00FB33E5">
      <w:pPr>
        <w:numPr>
          <w:ilvl w:val="0"/>
          <w:numId w:val="20"/>
        </w:numPr>
        <w:tabs>
          <w:tab w:val="left" w:pos="851"/>
        </w:tabs>
        <w:spacing w:after="120"/>
        <w:ind w:left="851" w:hanging="425"/>
        <w:rPr>
          <w:i/>
          <w:sz w:val="20"/>
        </w:rPr>
      </w:pPr>
      <w:r>
        <w:rPr>
          <w:i/>
          <w:sz w:val="20"/>
          <w:szCs w:val="20"/>
        </w:rPr>
        <w:t>P</w:t>
      </w:r>
      <w:r w:rsidR="00D652F0" w:rsidRPr="00C31999">
        <w:rPr>
          <w:i/>
          <w:sz w:val="20"/>
          <w:szCs w:val="20"/>
        </w:rPr>
        <w:t xml:space="preserve">lease </w:t>
      </w:r>
      <w:r>
        <w:rPr>
          <w:i/>
          <w:sz w:val="20"/>
          <w:szCs w:val="20"/>
        </w:rPr>
        <w:t>return this form to</w:t>
      </w:r>
      <w:r w:rsidR="00D652F0" w:rsidRPr="00C31999">
        <w:rPr>
          <w:i/>
          <w:sz w:val="20"/>
          <w:szCs w:val="20"/>
        </w:rPr>
        <w:t xml:space="preserve"> </w:t>
      </w:r>
      <w:hyperlink r:id="rId8" w:history="1">
        <w:r w:rsidR="002D58D6" w:rsidRPr="00C31999">
          <w:rPr>
            <w:rStyle w:val="Hyperlink"/>
            <w:i/>
            <w:sz w:val="20"/>
            <w:szCs w:val="20"/>
          </w:rPr>
          <w:t>oft-community-engagement@qld.gov.au</w:t>
        </w:r>
      </w:hyperlink>
      <w:r w:rsidR="00314C4E" w:rsidRPr="00C31999">
        <w:rPr>
          <w:i/>
          <w:sz w:val="20"/>
          <w:szCs w:val="20"/>
        </w:rPr>
        <w:t>.</w:t>
      </w:r>
    </w:p>
    <w:p w14:paraId="6100C490" w14:textId="75819F9A" w:rsidR="005A4041" w:rsidRPr="000216A9" w:rsidRDefault="005A4041" w:rsidP="00FB33E5">
      <w:pPr>
        <w:numPr>
          <w:ilvl w:val="0"/>
          <w:numId w:val="20"/>
        </w:numPr>
        <w:tabs>
          <w:tab w:val="left" w:pos="851"/>
        </w:tabs>
        <w:spacing w:after="120"/>
        <w:ind w:left="851" w:hanging="425"/>
        <w:rPr>
          <w:i/>
          <w:sz w:val="20"/>
        </w:rPr>
      </w:pPr>
      <w:r w:rsidRPr="00DE0A42">
        <w:rPr>
          <w:i/>
          <w:sz w:val="21"/>
          <w:szCs w:val="21"/>
        </w:rPr>
        <w:t xml:space="preserve">Due to conflict of interest policies, </w:t>
      </w:r>
      <w:r>
        <w:rPr>
          <w:b/>
          <w:i/>
          <w:sz w:val="21"/>
          <w:szCs w:val="21"/>
        </w:rPr>
        <w:t>our officers prefer</w:t>
      </w:r>
      <w:r w:rsidRPr="00DE0A42">
        <w:rPr>
          <w:b/>
          <w:i/>
          <w:sz w:val="21"/>
          <w:szCs w:val="21"/>
        </w:rPr>
        <w:t xml:space="preserve"> not to receive thank-you gifts</w:t>
      </w:r>
      <w:r w:rsidRPr="00DE0A42">
        <w:rPr>
          <w:i/>
          <w:sz w:val="21"/>
          <w:szCs w:val="21"/>
        </w:rPr>
        <w:t xml:space="preserve"> for delivering presentations.</w:t>
      </w:r>
    </w:p>
    <w:p w14:paraId="463AD4CF" w14:textId="77777777" w:rsidR="000216A9" w:rsidRPr="00FB33E5" w:rsidRDefault="000216A9" w:rsidP="00FB33E5">
      <w:pPr>
        <w:numPr>
          <w:ilvl w:val="0"/>
          <w:numId w:val="20"/>
        </w:numPr>
        <w:tabs>
          <w:tab w:val="left" w:pos="851"/>
        </w:tabs>
        <w:spacing w:after="120"/>
        <w:ind w:left="851" w:hanging="425"/>
        <w:rPr>
          <w:i/>
          <w:sz w:val="20"/>
        </w:rPr>
      </w:pPr>
      <w:r>
        <w:rPr>
          <w:i/>
          <w:sz w:val="20"/>
          <w:szCs w:val="20"/>
        </w:rPr>
        <w:t xml:space="preserve">If OFT’s presentation is </w:t>
      </w:r>
      <w:r>
        <w:rPr>
          <w:b/>
          <w:i/>
          <w:sz w:val="20"/>
          <w:szCs w:val="20"/>
        </w:rPr>
        <w:t>one part of a larger event</w:t>
      </w:r>
      <w:r>
        <w:rPr>
          <w:i/>
          <w:sz w:val="20"/>
          <w:szCs w:val="20"/>
        </w:rPr>
        <w:t>, please attach an agenda for the event</w:t>
      </w:r>
    </w:p>
    <w:p w14:paraId="5A02E031" w14:textId="3DFD2534" w:rsidR="00A47CB0" w:rsidRPr="00314C4E" w:rsidRDefault="000216A9" w:rsidP="00E71FEF">
      <w:pPr>
        <w:numPr>
          <w:ilvl w:val="0"/>
          <w:numId w:val="20"/>
        </w:numPr>
        <w:tabs>
          <w:tab w:val="left" w:pos="851"/>
        </w:tabs>
        <w:ind w:left="851" w:hanging="425"/>
        <w:rPr>
          <w:i/>
          <w:sz w:val="20"/>
        </w:rPr>
      </w:pPr>
      <w:r>
        <w:rPr>
          <w:i/>
          <w:sz w:val="20"/>
          <w:szCs w:val="20"/>
        </w:rPr>
        <w:t xml:space="preserve">If you have any queries, please phone </w:t>
      </w:r>
      <w:r w:rsidR="005A4041">
        <w:rPr>
          <w:i/>
          <w:sz w:val="20"/>
          <w:szCs w:val="20"/>
        </w:rPr>
        <w:t>13 QGOV (13 74 68)</w:t>
      </w:r>
      <w:r w:rsidR="001200D9">
        <w:rPr>
          <w:i/>
          <w:sz w:val="20"/>
          <w:szCs w:val="20"/>
        </w:rPr>
        <w:t xml:space="preserve"> </w:t>
      </w:r>
      <w:r w:rsidR="00E71FEF">
        <w:rPr>
          <w:i/>
          <w:sz w:val="20"/>
          <w:szCs w:val="20"/>
        </w:rPr>
        <w:t>or visit</w:t>
      </w:r>
      <w:r w:rsidR="00980FC9" w:rsidRPr="00C31999">
        <w:rPr>
          <w:i/>
          <w:sz w:val="20"/>
          <w:szCs w:val="20"/>
        </w:rPr>
        <w:t xml:space="preserve"> </w:t>
      </w:r>
      <w:hyperlink r:id="rId9" w:history="1">
        <w:r w:rsidR="00314C4E" w:rsidRPr="00C31999">
          <w:rPr>
            <w:rStyle w:val="Hyperlink"/>
            <w:i/>
            <w:sz w:val="20"/>
            <w:szCs w:val="20"/>
          </w:rPr>
          <w:t>www.qld.gov.au/fairtrading/</w:t>
        </w:r>
      </w:hyperlink>
      <w:r w:rsidR="00314C4E" w:rsidRPr="00C31999">
        <w:rPr>
          <w:i/>
          <w:sz w:val="20"/>
          <w:szCs w:val="20"/>
        </w:rPr>
        <w:t>.</w:t>
      </w:r>
    </w:p>
    <w:sectPr w:rsidR="00A47CB0" w:rsidRPr="00314C4E" w:rsidSect="00682545">
      <w:headerReference w:type="default" r:id="rId10"/>
      <w:footerReference w:type="default" r:id="rId11"/>
      <w:pgSz w:w="11900" w:h="16840" w:code="9"/>
      <w:pgMar w:top="1134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2669" w14:textId="77777777" w:rsidR="00EE62E3" w:rsidRDefault="00EE62E3" w:rsidP="00353C4C">
      <w:r>
        <w:separator/>
      </w:r>
    </w:p>
  </w:endnote>
  <w:endnote w:type="continuationSeparator" w:id="0">
    <w:p w14:paraId="0AF9ECB9" w14:textId="77777777" w:rsidR="00EE62E3" w:rsidRDefault="00EE62E3" w:rsidP="003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D6F6" w14:textId="5C5D7C1B" w:rsidR="005A4041" w:rsidRDefault="005A404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096F1205" wp14:editId="7BBFAAE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6030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6158_CS Corporate Department A4 PMS_207 TEMPLATE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4108" w14:textId="77777777" w:rsidR="00EE62E3" w:rsidRDefault="00EE62E3" w:rsidP="00353C4C">
      <w:r>
        <w:separator/>
      </w:r>
    </w:p>
  </w:footnote>
  <w:footnote w:type="continuationSeparator" w:id="0">
    <w:p w14:paraId="135ED61E" w14:textId="77777777" w:rsidR="00EE62E3" w:rsidRDefault="00EE62E3" w:rsidP="003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B534" w14:textId="1F022609" w:rsidR="005A4041" w:rsidRDefault="005A40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079F44C" wp14:editId="61CC743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884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6158_CS Corporate Department A4 PMS_207 TEMPLATE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1EB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547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E4F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661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563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3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BA4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C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8F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27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B56EF"/>
    <w:multiLevelType w:val="hybridMultilevel"/>
    <w:tmpl w:val="BF4A0D7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432AED"/>
    <w:multiLevelType w:val="hybridMultilevel"/>
    <w:tmpl w:val="139CCC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F9E372E"/>
    <w:multiLevelType w:val="hybridMultilevel"/>
    <w:tmpl w:val="4BA20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E3A96"/>
    <w:multiLevelType w:val="hybridMultilevel"/>
    <w:tmpl w:val="84FE7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23AEF"/>
    <w:multiLevelType w:val="hybridMultilevel"/>
    <w:tmpl w:val="35986DA6"/>
    <w:lvl w:ilvl="0" w:tplc="0C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2A301D23"/>
    <w:multiLevelType w:val="hybridMultilevel"/>
    <w:tmpl w:val="F65A6990"/>
    <w:lvl w:ilvl="0" w:tplc="0C09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6" w15:restartNumberingAfterBreak="0">
    <w:nsid w:val="30CD6CCE"/>
    <w:multiLevelType w:val="hybridMultilevel"/>
    <w:tmpl w:val="C4685D82"/>
    <w:lvl w:ilvl="0" w:tplc="0C090001">
      <w:start w:val="1"/>
      <w:numFmt w:val="bullet"/>
      <w:lvlText w:val=""/>
      <w:lvlJc w:val="left"/>
      <w:pPr>
        <w:tabs>
          <w:tab w:val="num" w:pos="-182"/>
        </w:tabs>
        <w:ind w:left="-1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38"/>
        </w:tabs>
        <w:ind w:left="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58"/>
        </w:tabs>
        <w:ind w:left="1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698"/>
        </w:tabs>
        <w:ind w:left="2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18"/>
        </w:tabs>
        <w:ind w:left="3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38"/>
        </w:tabs>
        <w:ind w:left="4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58"/>
        </w:tabs>
        <w:ind w:left="4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78"/>
        </w:tabs>
        <w:ind w:left="5578" w:hanging="360"/>
      </w:pPr>
      <w:rPr>
        <w:rFonts w:ascii="Wingdings" w:hAnsi="Wingdings" w:hint="default"/>
      </w:rPr>
    </w:lvl>
  </w:abstractNum>
  <w:abstractNum w:abstractNumId="17" w15:restartNumberingAfterBreak="0">
    <w:nsid w:val="315C521C"/>
    <w:multiLevelType w:val="hybridMultilevel"/>
    <w:tmpl w:val="661A834C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8" w15:restartNumberingAfterBreak="0">
    <w:nsid w:val="34492432"/>
    <w:multiLevelType w:val="hybridMultilevel"/>
    <w:tmpl w:val="BA9A1C86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9" w15:restartNumberingAfterBreak="0">
    <w:nsid w:val="5980530E"/>
    <w:multiLevelType w:val="hybridMultilevel"/>
    <w:tmpl w:val="E86AF0F8"/>
    <w:lvl w:ilvl="0" w:tplc="0C09000F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14L3PBeo3cyPtGI1Plxsw3BmDaq7JWCfm0LGQ28KKWkyfUHHCXHBmN6eIu6FZ19v0P05qLNsSriiPbvlXO2Vw==" w:salt="TFl4F+UzFsy1AJEbhdKAsw==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9C"/>
    <w:rsid w:val="00007235"/>
    <w:rsid w:val="000216A9"/>
    <w:rsid w:val="00034DBB"/>
    <w:rsid w:val="00035A95"/>
    <w:rsid w:val="00046D50"/>
    <w:rsid w:val="00061960"/>
    <w:rsid w:val="00070AF2"/>
    <w:rsid w:val="000777FF"/>
    <w:rsid w:val="000A45CF"/>
    <w:rsid w:val="000C32A9"/>
    <w:rsid w:val="000D63EE"/>
    <w:rsid w:val="0011424A"/>
    <w:rsid w:val="001200D9"/>
    <w:rsid w:val="00123DEB"/>
    <w:rsid w:val="00153493"/>
    <w:rsid w:val="00191A62"/>
    <w:rsid w:val="00195D29"/>
    <w:rsid w:val="001F32C5"/>
    <w:rsid w:val="001F7C72"/>
    <w:rsid w:val="002047ED"/>
    <w:rsid w:val="00253A7C"/>
    <w:rsid w:val="00267A04"/>
    <w:rsid w:val="002B770A"/>
    <w:rsid w:val="002D58D6"/>
    <w:rsid w:val="002D5DAA"/>
    <w:rsid w:val="002E5624"/>
    <w:rsid w:val="002F1345"/>
    <w:rsid w:val="00302E5E"/>
    <w:rsid w:val="00305A48"/>
    <w:rsid w:val="00314C4E"/>
    <w:rsid w:val="00353C4C"/>
    <w:rsid w:val="00363820"/>
    <w:rsid w:val="00380C47"/>
    <w:rsid w:val="00397084"/>
    <w:rsid w:val="003B2863"/>
    <w:rsid w:val="003D2D43"/>
    <w:rsid w:val="003E33DA"/>
    <w:rsid w:val="003E499C"/>
    <w:rsid w:val="003F270D"/>
    <w:rsid w:val="00406871"/>
    <w:rsid w:val="004141F5"/>
    <w:rsid w:val="004217C3"/>
    <w:rsid w:val="0042784C"/>
    <w:rsid w:val="00437969"/>
    <w:rsid w:val="004428E7"/>
    <w:rsid w:val="00444BE7"/>
    <w:rsid w:val="0049168C"/>
    <w:rsid w:val="00495677"/>
    <w:rsid w:val="00497BD9"/>
    <w:rsid w:val="004F7B25"/>
    <w:rsid w:val="00516412"/>
    <w:rsid w:val="00570695"/>
    <w:rsid w:val="005A3F07"/>
    <w:rsid w:val="005A4041"/>
    <w:rsid w:val="005C3161"/>
    <w:rsid w:val="00626965"/>
    <w:rsid w:val="00667EE0"/>
    <w:rsid w:val="0067503C"/>
    <w:rsid w:val="006771C1"/>
    <w:rsid w:val="00682545"/>
    <w:rsid w:val="006B26E9"/>
    <w:rsid w:val="006C4F7B"/>
    <w:rsid w:val="006D4E62"/>
    <w:rsid w:val="00713D8F"/>
    <w:rsid w:val="00726DF0"/>
    <w:rsid w:val="0075608D"/>
    <w:rsid w:val="0076670D"/>
    <w:rsid w:val="0077353C"/>
    <w:rsid w:val="00774AAF"/>
    <w:rsid w:val="00775EFE"/>
    <w:rsid w:val="00787B1F"/>
    <w:rsid w:val="007A36E5"/>
    <w:rsid w:val="007F1131"/>
    <w:rsid w:val="00840F10"/>
    <w:rsid w:val="00856289"/>
    <w:rsid w:val="00861439"/>
    <w:rsid w:val="00862EEB"/>
    <w:rsid w:val="00874724"/>
    <w:rsid w:val="00877D98"/>
    <w:rsid w:val="00880E20"/>
    <w:rsid w:val="00887D2B"/>
    <w:rsid w:val="00890145"/>
    <w:rsid w:val="00906A54"/>
    <w:rsid w:val="00927106"/>
    <w:rsid w:val="00936B30"/>
    <w:rsid w:val="009431C2"/>
    <w:rsid w:val="00975555"/>
    <w:rsid w:val="00980FC9"/>
    <w:rsid w:val="009B008E"/>
    <w:rsid w:val="009B0A3F"/>
    <w:rsid w:val="009C4536"/>
    <w:rsid w:val="009D43BF"/>
    <w:rsid w:val="009E0F2D"/>
    <w:rsid w:val="00A1101D"/>
    <w:rsid w:val="00A126CB"/>
    <w:rsid w:val="00A47CB0"/>
    <w:rsid w:val="00A60B5D"/>
    <w:rsid w:val="00A71943"/>
    <w:rsid w:val="00A7749C"/>
    <w:rsid w:val="00AD437C"/>
    <w:rsid w:val="00B0294E"/>
    <w:rsid w:val="00B12CD2"/>
    <w:rsid w:val="00B176EA"/>
    <w:rsid w:val="00B30933"/>
    <w:rsid w:val="00B54EB4"/>
    <w:rsid w:val="00B7066E"/>
    <w:rsid w:val="00BC2024"/>
    <w:rsid w:val="00BD3ED3"/>
    <w:rsid w:val="00BE7D5A"/>
    <w:rsid w:val="00C04347"/>
    <w:rsid w:val="00C05FC0"/>
    <w:rsid w:val="00C16C45"/>
    <w:rsid w:val="00C31999"/>
    <w:rsid w:val="00C34EF6"/>
    <w:rsid w:val="00C56EEA"/>
    <w:rsid w:val="00C61A69"/>
    <w:rsid w:val="00C64D65"/>
    <w:rsid w:val="00C74743"/>
    <w:rsid w:val="00CA6BEA"/>
    <w:rsid w:val="00CC1A55"/>
    <w:rsid w:val="00D57D50"/>
    <w:rsid w:val="00D652F0"/>
    <w:rsid w:val="00D975D4"/>
    <w:rsid w:val="00DA38F3"/>
    <w:rsid w:val="00DB2554"/>
    <w:rsid w:val="00E0429F"/>
    <w:rsid w:val="00E1448F"/>
    <w:rsid w:val="00E241A6"/>
    <w:rsid w:val="00E71FEF"/>
    <w:rsid w:val="00E8508B"/>
    <w:rsid w:val="00E967FD"/>
    <w:rsid w:val="00EC7ACD"/>
    <w:rsid w:val="00EE62E3"/>
    <w:rsid w:val="00EF4158"/>
    <w:rsid w:val="00F02C8D"/>
    <w:rsid w:val="00F40FCB"/>
    <w:rsid w:val="00F43690"/>
    <w:rsid w:val="00F51AB9"/>
    <w:rsid w:val="00F92910"/>
    <w:rsid w:val="00F97C2E"/>
    <w:rsid w:val="00F97DCA"/>
    <w:rsid w:val="00FA165D"/>
    <w:rsid w:val="00FB33E5"/>
    <w:rsid w:val="00FB55D1"/>
    <w:rsid w:val="00FC1003"/>
    <w:rsid w:val="00FC5F08"/>
    <w:rsid w:val="00FD64A7"/>
    <w:rsid w:val="00FE63CA"/>
    <w:rsid w:val="00FF7150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6483244"/>
  <w15:chartTrackingRefBased/>
  <w15:docId w15:val="{CC480702-AFE8-4BB1-826E-8CF0D2BB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9F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1A5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CC1A55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CC1A5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C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4C"/>
  </w:style>
  <w:style w:type="paragraph" w:styleId="Footer">
    <w:name w:val="footer"/>
    <w:basedOn w:val="Normal"/>
    <w:link w:val="FooterChar"/>
    <w:unhideWhenUsed/>
    <w:rsid w:val="00353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3C4C"/>
  </w:style>
  <w:style w:type="character" w:styleId="Hyperlink">
    <w:name w:val="Hyperlink"/>
    <w:unhideWhenUsed/>
    <w:rsid w:val="00F51A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1AB9"/>
    <w:rPr>
      <w:color w:val="800080"/>
      <w:u w:val="single"/>
    </w:rPr>
  </w:style>
  <w:style w:type="character" w:customStyle="1" w:styleId="Heading1Char">
    <w:name w:val="Heading 1 Char"/>
    <w:link w:val="Heading1"/>
    <w:rsid w:val="00CC1A55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rsid w:val="00CC1A55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link w:val="Heading3"/>
    <w:rsid w:val="00CC1A55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Factsheetheading">
    <w:name w:val="Fact sheet heading"/>
    <w:rsid w:val="00CC1A55"/>
    <w:rPr>
      <w:rFonts w:ascii="Arial" w:hAnsi="Arial"/>
      <w:b/>
      <w:bCs/>
      <w:color w:val="84817C"/>
      <w:sz w:val="56"/>
    </w:rPr>
  </w:style>
  <w:style w:type="paragraph" w:styleId="BodyText">
    <w:name w:val="Body Text"/>
    <w:basedOn w:val="Normal"/>
    <w:rsid w:val="00BC2024"/>
    <w:pPr>
      <w:spacing w:after="120"/>
    </w:pPr>
  </w:style>
  <w:style w:type="character" w:styleId="CommentReference">
    <w:name w:val="annotation reference"/>
    <w:semiHidden/>
    <w:rsid w:val="00A1101D"/>
    <w:rPr>
      <w:sz w:val="16"/>
      <w:szCs w:val="16"/>
    </w:rPr>
  </w:style>
  <w:style w:type="paragraph" w:styleId="CommentText">
    <w:name w:val="annotation text"/>
    <w:basedOn w:val="Normal"/>
    <w:semiHidden/>
    <w:rsid w:val="00A11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101D"/>
    <w:rPr>
      <w:b/>
      <w:bCs/>
    </w:rPr>
  </w:style>
  <w:style w:type="table" w:styleId="TableGrid">
    <w:name w:val="Table Grid"/>
    <w:basedOn w:val="TableNormal"/>
    <w:rsid w:val="00E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5A95"/>
    <w:rPr>
      <w:color w:val="808080"/>
    </w:rPr>
  </w:style>
  <w:style w:type="paragraph" w:styleId="NoSpacing">
    <w:name w:val="No Spacing"/>
    <w:link w:val="NoSpacingChar"/>
    <w:uiPriority w:val="1"/>
    <w:qFormat/>
    <w:rsid w:val="00035A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5A9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tyle1">
    <w:name w:val="Style1"/>
    <w:basedOn w:val="DefaultParagraphFont"/>
    <w:uiPriority w:val="1"/>
    <w:rsid w:val="005A4041"/>
    <w:rPr>
      <w:color w:val="auto"/>
    </w:rPr>
  </w:style>
  <w:style w:type="character" w:customStyle="1" w:styleId="Style2">
    <w:name w:val="Style2"/>
    <w:basedOn w:val="DefaultParagraphFont"/>
    <w:uiPriority w:val="1"/>
    <w:rsid w:val="005A4041"/>
    <w:rPr>
      <w:color w:val="auto"/>
    </w:rPr>
  </w:style>
  <w:style w:type="character" w:customStyle="1" w:styleId="Style3">
    <w:name w:val="Style3"/>
    <w:basedOn w:val="DefaultParagraphFont"/>
    <w:uiPriority w:val="1"/>
    <w:rsid w:val="005A404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t-community-engagement@qld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ld.gov.au/fairtradin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sleych\Documents\Custom%20Office%20Templates\2015%20student-presentation-request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DEEB0FA1AC4BF6A86F34D09A5C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899D-37D0-49A9-A171-67C8A6D15765}"/>
      </w:docPartPr>
      <w:docPartBody>
        <w:p w:rsidR="00ED6748" w:rsidRDefault="001F055E" w:rsidP="001F055E">
          <w:pPr>
            <w:pStyle w:val="C3DEEB0FA1AC4BF6A86F34D09A5C459449"/>
          </w:pPr>
          <w:r w:rsidRPr="005A4041">
            <w:rPr>
              <w:rStyle w:val="PlaceholderText"/>
              <w:color w:val="A6A6A6" w:themeColor="background1" w:themeShade="A6"/>
              <w:spacing w:val="-10"/>
            </w:rPr>
            <w:t>Please choose</w:t>
          </w:r>
        </w:p>
      </w:docPartBody>
    </w:docPart>
    <w:docPart>
      <w:docPartPr>
        <w:name w:val="0B92BB6E60EE417C99979E9FF444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0D3A-8434-4202-8327-BD9E8978D643}"/>
      </w:docPartPr>
      <w:docPartBody>
        <w:p w:rsidR="001F055E" w:rsidRDefault="001F055E" w:rsidP="001F055E">
          <w:pPr>
            <w:pStyle w:val="0B92BB6E60EE417C99979E9FF444CAD115"/>
          </w:pPr>
          <w:r w:rsidRPr="005A4041">
            <w:rPr>
              <w:rStyle w:val="PlaceholderText"/>
              <w:i/>
              <w:iCs/>
              <w:color w:val="A6A6A6" w:themeColor="background1" w:themeShade="A6"/>
            </w:rPr>
            <w:t>Please choose a topic from this list</w:t>
          </w:r>
        </w:p>
      </w:docPartBody>
    </w:docPart>
    <w:docPart>
      <w:docPartPr>
        <w:name w:val="89C51CF43D9443B596DE7BA02916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1F55-7CC8-4187-8ADF-5CF4DBCACAE0}"/>
      </w:docPartPr>
      <w:docPartBody>
        <w:p w:rsidR="004E2B6D" w:rsidRDefault="001F055E" w:rsidP="001F055E">
          <w:pPr>
            <w:pStyle w:val="89C51CF43D9443B596DE7BA0291634705"/>
          </w:pPr>
          <w:r w:rsidRPr="005A4041">
            <w:rPr>
              <w:rStyle w:val="PlaceholderText"/>
              <w:i/>
              <w:iCs/>
              <w:color w:val="A6A6A6" w:themeColor="background1" w:themeShade="A6"/>
            </w:rPr>
            <w:t>Option 1</w:t>
          </w:r>
        </w:p>
      </w:docPartBody>
    </w:docPart>
    <w:docPart>
      <w:docPartPr>
        <w:name w:val="F6ACD870B3434B44B46F7F33AF17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1608-A2CD-4EE9-ABB8-79D359DE7056}"/>
      </w:docPartPr>
      <w:docPartBody>
        <w:p w:rsidR="004E2B6D" w:rsidRDefault="001F055E" w:rsidP="001F055E">
          <w:pPr>
            <w:pStyle w:val="F6ACD870B3434B44B46F7F33AF1710725"/>
          </w:pPr>
          <w:r w:rsidRPr="005A4041">
            <w:rPr>
              <w:rStyle w:val="PlaceholderText"/>
              <w:i/>
              <w:iCs/>
              <w:color w:val="A6A6A6" w:themeColor="background1" w:themeShade="A6"/>
            </w:rPr>
            <w:t>Option 2</w:t>
          </w:r>
        </w:p>
      </w:docPartBody>
    </w:docPart>
    <w:docPart>
      <w:docPartPr>
        <w:name w:val="173B7B2BD7E24FC7AC66496F0E72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204A-71F0-4C5A-B38A-1B9CA64D03AB}"/>
      </w:docPartPr>
      <w:docPartBody>
        <w:p w:rsidR="004E2B6D" w:rsidRDefault="001F055E" w:rsidP="001F055E">
          <w:pPr>
            <w:pStyle w:val="173B7B2BD7E24FC7AC66496F0E7224A05"/>
          </w:pPr>
          <w:r w:rsidRPr="005A4041">
            <w:rPr>
              <w:rStyle w:val="PlaceholderText"/>
              <w:i/>
              <w:iCs/>
              <w:color w:val="A6A6A6" w:themeColor="background1" w:themeShade="A6"/>
            </w:rPr>
            <w:t>Option 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4B"/>
    <w:rsid w:val="000961D5"/>
    <w:rsid w:val="001F055E"/>
    <w:rsid w:val="0038374B"/>
    <w:rsid w:val="004E2B6D"/>
    <w:rsid w:val="005121D1"/>
    <w:rsid w:val="009135AF"/>
    <w:rsid w:val="00A40F1F"/>
    <w:rsid w:val="00E71ACF"/>
    <w:rsid w:val="00ED6748"/>
    <w:rsid w:val="00FA2FBE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A0271E76F34F83ACD495763306631E">
    <w:name w:val="C2A0271E76F34F83ACD495763306631E"/>
  </w:style>
  <w:style w:type="paragraph" w:customStyle="1" w:styleId="93BD17C230B24AF1A9B4DD602FC63933">
    <w:name w:val="93BD17C230B24AF1A9B4DD602FC63933"/>
  </w:style>
  <w:style w:type="paragraph" w:customStyle="1" w:styleId="9913E29696884804A8547FAA1E666EAD">
    <w:name w:val="9913E29696884804A8547FAA1E666EAD"/>
  </w:style>
  <w:style w:type="paragraph" w:customStyle="1" w:styleId="252D9A7FE58C4966826E8027D21DA473">
    <w:name w:val="252D9A7FE58C4966826E8027D21DA473"/>
  </w:style>
  <w:style w:type="paragraph" w:customStyle="1" w:styleId="0BE79D84826141D8A6FB09E93FFECE51">
    <w:name w:val="0BE79D84826141D8A6FB09E93FFECE51"/>
    <w:rsid w:val="0038374B"/>
  </w:style>
  <w:style w:type="paragraph" w:customStyle="1" w:styleId="53AA838D6911460E82BB1D58CE08F1FA">
    <w:name w:val="53AA838D6911460E82BB1D58CE08F1FA"/>
    <w:rsid w:val="0038374B"/>
  </w:style>
  <w:style w:type="paragraph" w:customStyle="1" w:styleId="94214D32713445B8AB11D556694A9AD9">
    <w:name w:val="94214D32713445B8AB11D556694A9AD9"/>
    <w:rsid w:val="0038374B"/>
  </w:style>
  <w:style w:type="paragraph" w:customStyle="1" w:styleId="5A6A670569624C93BCC57BC174280D94">
    <w:name w:val="5A6A670569624C93BCC57BC174280D94"/>
    <w:rsid w:val="0038374B"/>
  </w:style>
  <w:style w:type="character" w:styleId="PlaceholderText">
    <w:name w:val="Placeholder Text"/>
    <w:basedOn w:val="DefaultParagraphFont"/>
    <w:uiPriority w:val="99"/>
    <w:semiHidden/>
    <w:rsid w:val="001F055E"/>
    <w:rPr>
      <w:color w:val="808080"/>
    </w:rPr>
  </w:style>
  <w:style w:type="paragraph" w:customStyle="1" w:styleId="C0671C703C0B4E8B9EDB5414CC4DD799">
    <w:name w:val="C0671C703C0B4E8B9EDB5414CC4DD799"/>
    <w:rsid w:val="0038374B"/>
  </w:style>
  <w:style w:type="paragraph" w:customStyle="1" w:styleId="4549F50FF399445DBF1FDD1F510BE8ED">
    <w:name w:val="4549F50FF399445DBF1FDD1F510BE8ED"/>
    <w:rsid w:val="0038374B"/>
  </w:style>
  <w:style w:type="paragraph" w:customStyle="1" w:styleId="07A51600B9E34EECB6F28F222A78A3A4">
    <w:name w:val="07A51600B9E34EECB6F28F222A78A3A4"/>
    <w:rsid w:val="0038374B"/>
  </w:style>
  <w:style w:type="paragraph" w:customStyle="1" w:styleId="8568ADF5E5F741CBBA543B65967503A6">
    <w:name w:val="8568ADF5E5F741CBBA543B65967503A6"/>
    <w:rsid w:val="0038374B"/>
  </w:style>
  <w:style w:type="paragraph" w:customStyle="1" w:styleId="5FEFECD287974B4992571E2C011A2EC2">
    <w:name w:val="5FEFECD287974B4992571E2C011A2EC2"/>
    <w:rsid w:val="0038374B"/>
  </w:style>
  <w:style w:type="paragraph" w:customStyle="1" w:styleId="B487DE709117443993F69A6951321CB1">
    <w:name w:val="B487DE709117443993F69A6951321CB1"/>
    <w:rsid w:val="0038374B"/>
  </w:style>
  <w:style w:type="paragraph" w:customStyle="1" w:styleId="924C0C2644BB4778A36C33B48742695B">
    <w:name w:val="924C0C2644BB4778A36C33B48742695B"/>
    <w:rsid w:val="0038374B"/>
  </w:style>
  <w:style w:type="paragraph" w:customStyle="1" w:styleId="0AEC2885932C405CB90E7AC66792CEFA">
    <w:name w:val="0AEC2885932C405CB90E7AC66792CEFA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">
    <w:name w:val="6B33E6BEC9EA455997F91B6B01EB5F24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">
    <w:name w:val="EE925F963C924387ACD4452FD515FD52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">
    <w:name w:val="2C169F4BDE7941079E7C5EFDA50703D8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">
    <w:name w:val="059D47AE05134907A7440C8D6136A3C3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">
    <w:name w:val="8F98D74D7DD8441E9B6CF85C0148942C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">
    <w:name w:val="7F79DE28E67A42EBA006447074643010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">
    <w:name w:val="569D905EBA27410D8FB950CD6B9CC184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">
    <w:name w:val="E284F5C68A9040948192CD35146ACBB0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">
    <w:name w:val="0AAEDFE74A9D4567B2CBE8A950FD231E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1">
    <w:name w:val="07A51600B9E34EECB6F28F222A78A3A41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1">
    <w:name w:val="8568ADF5E5F741CBBA543B65967503A61"/>
    <w:rsid w:val="00FB62F3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">
    <w:name w:val="AF2E50AE1DC14D87BA0A376E0550BD16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">
    <w:name w:val="C3DEEB0FA1AC4BF6A86F34D09A5C4594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">
    <w:name w:val="002321F74A0E498A9D7A82102FAAAFC5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">
    <w:name w:val="B16BDBF639F34F5CA35ED8A6981B18A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">
    <w:name w:val="B487DE709117443993F69A6951321CB1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">
    <w:name w:val="5FEFECD287974B4992571E2C011A2EC2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">
    <w:name w:val="924C0C2644BB4778A36C33B48742695B1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">
    <w:name w:val="33954270ADB4405FB6D9020CE1A716D6"/>
    <w:rsid w:val="00FB62F3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">
    <w:name w:val="0AEC2885932C405CB90E7AC66792CEFA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">
    <w:name w:val="6B33E6BEC9EA455997F91B6B01EB5F2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1">
    <w:name w:val="EE925F963C924387ACD4452FD515FD52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">
    <w:name w:val="2C169F4BDE7941079E7C5EFDA50703D8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">
    <w:name w:val="059D47AE05134907A7440C8D6136A3C3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">
    <w:name w:val="8F98D74D7DD8441E9B6CF85C0148942C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">
    <w:name w:val="7F79DE28E67A42EBA006447074643010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">
    <w:name w:val="569D905EBA27410D8FB950CD6B9CC184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">
    <w:name w:val="E284F5C68A9040948192CD35146ACBB0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">
    <w:name w:val="0AAEDFE74A9D4567B2CBE8A950FD231E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2">
    <w:name w:val="07A51600B9E34EECB6F28F222A78A3A4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2">
    <w:name w:val="8568ADF5E5F741CBBA543B65967503A6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">
    <w:name w:val="AF2E50AE1DC14D87BA0A376E0550BD1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">
    <w:name w:val="C3DEEB0FA1AC4BF6A86F34D09A5C459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">
    <w:name w:val="002321F74A0E498A9D7A82102FAAAFC5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">
    <w:name w:val="B16BDBF639F34F5CA35ED8A6981B18A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">
    <w:name w:val="B487DE709117443993F69A6951321CB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">
    <w:name w:val="5FEFECD287974B4992571E2C011A2EC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">
    <w:name w:val="924C0C2644BB4778A36C33B48742695B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">
    <w:name w:val="33954270ADB4405FB6D9020CE1A716D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2">
    <w:name w:val="0AEC2885932C405CB90E7AC66792CEFA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2">
    <w:name w:val="6B33E6BEC9EA455997F91B6B01EB5F2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2">
    <w:name w:val="EE925F963C924387ACD4452FD515FD5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2">
    <w:name w:val="2C169F4BDE7941079E7C5EFDA50703D8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2">
    <w:name w:val="059D47AE05134907A7440C8D6136A3C3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2">
    <w:name w:val="8F98D74D7DD8441E9B6CF85C0148942C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2">
    <w:name w:val="7F79DE28E67A42EBA006447074643010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2">
    <w:name w:val="569D905EBA27410D8FB950CD6B9CC184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">
    <w:name w:val="E284F5C68A9040948192CD35146ACBB0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">
    <w:name w:val="0AAEDFE74A9D4567B2CBE8A950FD231E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3">
    <w:name w:val="07A51600B9E34EECB6F28F222A78A3A4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3">
    <w:name w:val="8568ADF5E5F741CBBA543B65967503A6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">
    <w:name w:val="AF2E50AE1DC14D87BA0A376E0550BD1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">
    <w:name w:val="C3DEEB0FA1AC4BF6A86F34D09A5C459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">
    <w:name w:val="002321F74A0E498A9D7A82102FAAAFC5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2">
    <w:name w:val="B16BDBF639F34F5CA35ED8A6981B18A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3">
    <w:name w:val="B487DE709117443993F69A6951321CB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3">
    <w:name w:val="5FEFECD287974B4992571E2C011A2EC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3">
    <w:name w:val="924C0C2644BB4778A36C33B48742695B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">
    <w:name w:val="33954270ADB4405FB6D9020CE1A716D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3">
    <w:name w:val="0AEC2885932C405CB90E7AC66792CEFA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3">
    <w:name w:val="6B33E6BEC9EA455997F91B6B01EB5F2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3">
    <w:name w:val="EE925F963C924387ACD4452FD515FD5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3">
    <w:name w:val="2C169F4BDE7941079E7C5EFDA50703D8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3">
    <w:name w:val="059D47AE05134907A7440C8D6136A3C3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3">
    <w:name w:val="8F98D74D7DD8441E9B6CF85C0148942C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3">
    <w:name w:val="7F79DE28E67A42EBA006447074643010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3">
    <w:name w:val="569D905EBA27410D8FB950CD6B9CC184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">
    <w:name w:val="E284F5C68A9040948192CD35146ACBB0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">
    <w:name w:val="0AAEDFE74A9D4567B2CBE8A950FD231E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4">
    <w:name w:val="07A51600B9E34EECB6F28F222A78A3A4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4">
    <w:name w:val="8568ADF5E5F741CBBA543B65967503A6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">
    <w:name w:val="AF2E50AE1DC14D87BA0A376E0550BD16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">
    <w:name w:val="C3DEEB0FA1AC4BF6A86F34D09A5C459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">
    <w:name w:val="002321F74A0E498A9D7A82102FAAAFC5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3">
    <w:name w:val="B16BDBF639F34F5CA35ED8A6981B18A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4">
    <w:name w:val="B487DE709117443993F69A6951321CB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4">
    <w:name w:val="5FEFECD287974B4992571E2C011A2EC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4">
    <w:name w:val="924C0C2644BB4778A36C33B48742695B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">
    <w:name w:val="33954270ADB4405FB6D9020CE1A716D6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4">
    <w:name w:val="0AEC2885932C405CB90E7AC66792CEFA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4">
    <w:name w:val="6B33E6BEC9EA455997F91B6B01EB5F2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4">
    <w:name w:val="EE925F963C924387ACD4452FD515FD5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4">
    <w:name w:val="2C169F4BDE7941079E7C5EFDA50703D8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4">
    <w:name w:val="059D47AE05134907A7440C8D6136A3C3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4">
    <w:name w:val="8F98D74D7DD8441E9B6CF85C0148942C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4">
    <w:name w:val="7F79DE28E67A42EBA006447074643010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4">
    <w:name w:val="569D905EBA27410D8FB950CD6B9CC184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4">
    <w:name w:val="E284F5C68A9040948192CD35146ACBB0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4">
    <w:name w:val="0AAEDFE74A9D4567B2CBE8A950FD231E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5">
    <w:name w:val="07A51600B9E34EECB6F28F222A78A3A4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5">
    <w:name w:val="8568ADF5E5F741CBBA543B65967503A6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4">
    <w:name w:val="AF2E50AE1DC14D87BA0A376E0550BD16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">
    <w:name w:val="C3DEEB0FA1AC4BF6A86F34D09A5C459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4">
    <w:name w:val="002321F74A0E498A9D7A82102FAAAFC5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4">
    <w:name w:val="B16BDBF639F34F5CA35ED8A6981B18A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5">
    <w:name w:val="B487DE709117443993F69A6951321CB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5">
    <w:name w:val="5FEFECD287974B4992571E2C011A2EC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5">
    <w:name w:val="924C0C2644BB4778A36C33B48742695B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4">
    <w:name w:val="33954270ADB4405FB6D9020CE1A716D6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5">
    <w:name w:val="0AEC2885932C405CB90E7AC66792CEFA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5">
    <w:name w:val="6B33E6BEC9EA455997F91B6B01EB5F2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5">
    <w:name w:val="EE925F963C924387ACD4452FD515FD5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5">
    <w:name w:val="2C169F4BDE7941079E7C5EFDA50703D8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5">
    <w:name w:val="059D47AE05134907A7440C8D6136A3C3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5">
    <w:name w:val="8F98D74D7DD8441E9B6CF85C0148942C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5">
    <w:name w:val="7F79DE28E67A42EBA006447074643010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5">
    <w:name w:val="569D905EBA27410D8FB950CD6B9CC184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5">
    <w:name w:val="E284F5C68A9040948192CD35146ACBB0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5">
    <w:name w:val="0AAEDFE74A9D4567B2CBE8A950FD231E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6">
    <w:name w:val="07A51600B9E34EECB6F28F222A78A3A4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6">
    <w:name w:val="8568ADF5E5F741CBBA543B65967503A6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5">
    <w:name w:val="AF2E50AE1DC14D87BA0A376E0550BD16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5">
    <w:name w:val="C3DEEB0FA1AC4BF6A86F34D09A5C459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5">
    <w:name w:val="002321F74A0E498A9D7A82102FAAAFC5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5">
    <w:name w:val="B16BDBF639F34F5CA35ED8A6981B18A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6">
    <w:name w:val="B487DE709117443993F69A6951321CB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6">
    <w:name w:val="5FEFECD287974B4992571E2C011A2EC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6">
    <w:name w:val="924C0C2644BB4778A36C33B48742695B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5">
    <w:name w:val="33954270ADB4405FB6D9020CE1A716D6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6">
    <w:name w:val="0AEC2885932C405CB90E7AC66792CEFA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6">
    <w:name w:val="6B33E6BEC9EA455997F91B6B01EB5F2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6">
    <w:name w:val="EE925F963C924387ACD4452FD515FD5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6">
    <w:name w:val="2C169F4BDE7941079E7C5EFDA50703D8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6">
    <w:name w:val="059D47AE05134907A7440C8D6136A3C3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6">
    <w:name w:val="8F98D74D7DD8441E9B6CF85C0148942C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6">
    <w:name w:val="7F79DE28E67A42EBA006447074643010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6">
    <w:name w:val="569D905EBA27410D8FB950CD6B9CC184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6">
    <w:name w:val="E284F5C68A9040948192CD35146ACBB0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6">
    <w:name w:val="0AAEDFE74A9D4567B2CBE8A950FD231E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7A51600B9E34EECB6F28F222A78A3A47">
    <w:name w:val="07A51600B9E34EECB6F28F222A78A3A4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568ADF5E5F741CBBA543B65967503A67">
    <w:name w:val="8568ADF5E5F741CBBA543B65967503A6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6">
    <w:name w:val="AF2E50AE1DC14D87BA0A376E0550BD16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6">
    <w:name w:val="C3DEEB0FA1AC4BF6A86F34D09A5C459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6">
    <w:name w:val="002321F74A0E498A9D7A82102FAAAFC5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6">
    <w:name w:val="B16BDBF639F34F5CA35ED8A6981B18A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7">
    <w:name w:val="B487DE709117443993F69A6951321CB1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7">
    <w:name w:val="5FEFECD287974B4992571E2C011A2EC2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7">
    <w:name w:val="924C0C2644BB4778A36C33B48742695B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6">
    <w:name w:val="33954270ADB4405FB6D9020CE1A716D6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">
    <w:name w:val="BE22FF67F6A54C43BD4E66EB8A1305AE"/>
    <w:rsid w:val="00ED6748"/>
  </w:style>
  <w:style w:type="paragraph" w:customStyle="1" w:styleId="0B434763088F4E7189C0213C1BE79E22">
    <w:name w:val="0B434763088F4E7189C0213C1BE79E22"/>
    <w:rsid w:val="00ED6748"/>
  </w:style>
  <w:style w:type="paragraph" w:customStyle="1" w:styleId="EB3958D08D1C4CB7A987A705430456C1">
    <w:name w:val="EB3958D08D1C4CB7A987A705430456C1"/>
    <w:rsid w:val="00ED6748"/>
  </w:style>
  <w:style w:type="paragraph" w:customStyle="1" w:styleId="B35475A00D5D43D59C4C099B11BE0082">
    <w:name w:val="B35475A00D5D43D59C4C099B11BE0082"/>
    <w:rsid w:val="00ED6748"/>
  </w:style>
  <w:style w:type="paragraph" w:customStyle="1" w:styleId="C97F609366A64DE4983FA94CB9F73476">
    <w:name w:val="C97F609366A64DE4983FA94CB9F73476"/>
    <w:rsid w:val="00ED6748"/>
  </w:style>
  <w:style w:type="paragraph" w:customStyle="1" w:styleId="E1C7901E589C4398974BBCCEFB042538">
    <w:name w:val="E1C7901E589C4398974BBCCEFB042538"/>
    <w:rsid w:val="00ED6748"/>
  </w:style>
  <w:style w:type="paragraph" w:customStyle="1" w:styleId="A86B8E0A0A22401EAE2D1D1F303B38A4">
    <w:name w:val="A86B8E0A0A22401EAE2D1D1F303B38A4"/>
    <w:rsid w:val="00ED6748"/>
  </w:style>
  <w:style w:type="paragraph" w:customStyle="1" w:styleId="EBF65C03A1424C1D93E31D07EE7826EB">
    <w:name w:val="EBF65C03A1424C1D93E31D07EE7826EB"/>
    <w:rsid w:val="00ED6748"/>
  </w:style>
  <w:style w:type="paragraph" w:customStyle="1" w:styleId="0AEC2885932C405CB90E7AC66792CEFA7">
    <w:name w:val="0AEC2885932C405CB90E7AC66792CEFA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7">
    <w:name w:val="6B33E6BEC9EA455997F91B6B01EB5F24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7">
    <w:name w:val="EE925F963C924387ACD4452FD515FD52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7">
    <w:name w:val="2C169F4BDE7941079E7C5EFDA50703D8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7">
    <w:name w:val="059D47AE05134907A7440C8D6136A3C3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7">
    <w:name w:val="8F98D74D7DD8441E9B6CF85C0148942C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7">
    <w:name w:val="7F79DE28E67A42EBA006447074643010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7">
    <w:name w:val="569D905EBA27410D8FB950CD6B9CC1847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7">
    <w:name w:val="E284F5C68A9040948192CD35146ACBB0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7">
    <w:name w:val="0AAEDFE74A9D4567B2CBE8A950FD231E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">
    <w:name w:val="BE22FF67F6A54C43BD4E66EB8A1305AE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">
    <w:name w:val="0B434763088F4E7189C0213C1BE79E22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">
    <w:name w:val="EB3958D08D1C4CB7A987A705430456C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">
    <w:name w:val="B35475A00D5D43D59C4C099B11BE0082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">
    <w:name w:val="C97F609366A64DE4983FA94CB9F73476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">
    <w:name w:val="E1C7901E589C4398974BBCCEFB042538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">
    <w:name w:val="A86B8E0A0A22401EAE2D1D1F303B38A4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">
    <w:name w:val="EBF65C03A1424C1D93E31D07EE7826EB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7">
    <w:name w:val="AF2E50AE1DC14D87BA0A376E0550BD16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7">
    <w:name w:val="C3DEEB0FA1AC4BF6A86F34D09A5C4594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7">
    <w:name w:val="002321F74A0E498A9D7A82102FAAAFC5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7">
    <w:name w:val="B16BDBF639F34F5CA35ED8A6981B18A1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8">
    <w:name w:val="B487DE709117443993F69A6951321CB1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8">
    <w:name w:val="5FEFECD287974B4992571E2C011A2EC2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8">
    <w:name w:val="924C0C2644BB4778A36C33B48742695B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7">
    <w:name w:val="33954270ADB4405FB6D9020CE1A716D67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8">
    <w:name w:val="0AEC2885932C405CB90E7AC66792CEFA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8">
    <w:name w:val="6B33E6BEC9EA455997F91B6B01EB5F24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E925F963C924387ACD4452FD515FD528">
    <w:name w:val="EE925F963C924387ACD4452FD515FD52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8">
    <w:name w:val="2C169F4BDE7941079E7C5EFDA50703D8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8">
    <w:name w:val="059D47AE05134907A7440C8D6136A3C3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8">
    <w:name w:val="8F98D74D7DD8441E9B6CF85C0148942C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8">
    <w:name w:val="7F79DE28E67A42EBA006447074643010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8">
    <w:name w:val="569D905EBA27410D8FB950CD6B9CC1848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8">
    <w:name w:val="E284F5C68A9040948192CD35146ACBB0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8">
    <w:name w:val="0AAEDFE74A9D4567B2CBE8A950FD231E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2">
    <w:name w:val="BE22FF67F6A54C43BD4E66EB8A1305AE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2">
    <w:name w:val="0B434763088F4E7189C0213C1BE79E22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2">
    <w:name w:val="EB3958D08D1C4CB7A987A705430456C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2">
    <w:name w:val="B35475A00D5D43D59C4C099B11BE0082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2">
    <w:name w:val="C97F609366A64DE4983FA94CB9F73476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2">
    <w:name w:val="E1C7901E589C4398974BBCCEFB042538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2">
    <w:name w:val="A86B8E0A0A22401EAE2D1D1F303B38A4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2">
    <w:name w:val="EBF65C03A1424C1D93E31D07EE7826EB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8">
    <w:name w:val="AF2E50AE1DC14D87BA0A376E0550BD16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8">
    <w:name w:val="C3DEEB0FA1AC4BF6A86F34D09A5C4594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8">
    <w:name w:val="002321F74A0E498A9D7A82102FAAAFC5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8">
    <w:name w:val="B16BDBF639F34F5CA35ED8A6981B18A1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9">
    <w:name w:val="B487DE709117443993F69A6951321CB1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9">
    <w:name w:val="5FEFECD287974B4992571E2C011A2EC2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9">
    <w:name w:val="924C0C2644BB4778A36C33B48742695B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8">
    <w:name w:val="33954270ADB4405FB6D9020CE1A716D68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9">
    <w:name w:val="0AEC2885932C405CB90E7AC66792CEFA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">
    <w:name w:val="80F862B7917B489A856FD03E0CF5B6E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9">
    <w:name w:val="2C169F4BDE7941079E7C5EFDA50703D8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9">
    <w:name w:val="059D47AE05134907A7440C8D6136A3C3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9">
    <w:name w:val="8F98D74D7DD8441E9B6CF85C0148942C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9">
    <w:name w:val="7F79DE28E67A42EBA006447074643010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9">
    <w:name w:val="569D905EBA27410D8FB950CD6B9CC1849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9">
    <w:name w:val="E284F5C68A9040948192CD35146ACBB0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9">
    <w:name w:val="0AAEDFE74A9D4567B2CBE8A950FD231E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3">
    <w:name w:val="BE22FF67F6A54C43BD4E66EB8A1305AE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3">
    <w:name w:val="0B434763088F4E7189C0213C1BE79E22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3">
    <w:name w:val="EB3958D08D1C4CB7A987A705430456C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3">
    <w:name w:val="B35475A00D5D43D59C4C099B11BE0082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3">
    <w:name w:val="C97F609366A64DE4983FA94CB9F73476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3">
    <w:name w:val="E1C7901E589C4398974BBCCEFB0425383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3">
    <w:name w:val="A86B8E0A0A22401EAE2D1D1F303B38A4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3">
    <w:name w:val="EBF65C03A1424C1D93E31D07EE7826EB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9">
    <w:name w:val="AF2E50AE1DC14D87BA0A376E0550BD16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9">
    <w:name w:val="C3DEEB0FA1AC4BF6A86F34D09A5C4594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9">
    <w:name w:val="002321F74A0E498A9D7A82102FAAAFC5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9">
    <w:name w:val="B16BDBF639F34F5CA35ED8A6981B18A1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0">
    <w:name w:val="B487DE709117443993F69A6951321CB1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0">
    <w:name w:val="5FEFECD287974B4992571E2C011A2EC2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0">
    <w:name w:val="924C0C2644BB4778A36C33B48742695B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9">
    <w:name w:val="33954270ADB4405FB6D9020CE1A716D6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0">
    <w:name w:val="0AEC2885932C405CB90E7AC66792CEFA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1">
    <w:name w:val="80F862B7917B489A856FD03E0CF5B6E6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0">
    <w:name w:val="2C169F4BDE7941079E7C5EFDA50703D8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0">
    <w:name w:val="059D47AE05134907A7440C8D6136A3C3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0">
    <w:name w:val="8F98D74D7DD8441E9B6CF85C0148942C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0">
    <w:name w:val="7F79DE28E67A42EBA006447074643010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0">
    <w:name w:val="569D905EBA27410D8FB950CD6B9CC18410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0">
    <w:name w:val="E284F5C68A9040948192CD35146ACBB0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0">
    <w:name w:val="0AAEDFE74A9D4567B2CBE8A950FD231E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4">
    <w:name w:val="BE22FF67F6A54C43BD4E66EB8A1305AE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4">
    <w:name w:val="0B434763088F4E7189C0213C1BE79E22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4">
    <w:name w:val="EB3958D08D1C4CB7A987A705430456C1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4">
    <w:name w:val="B35475A00D5D43D59C4C099B11BE0082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4">
    <w:name w:val="C97F609366A64DE4983FA94CB9F73476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4">
    <w:name w:val="E1C7901E589C4398974BBCCEFB0425384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4">
    <w:name w:val="A86B8E0A0A22401EAE2D1D1F303B38A4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4">
    <w:name w:val="EBF65C03A1424C1D93E31D07EE7826EB4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0">
    <w:name w:val="AF2E50AE1DC14D87BA0A376E0550BD16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0">
    <w:name w:val="C3DEEB0FA1AC4BF6A86F34D09A5C4594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0">
    <w:name w:val="002321F74A0E498A9D7A82102FAAAFC5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0">
    <w:name w:val="B16BDBF639F34F5CA35ED8A6981B18A1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1">
    <w:name w:val="B487DE709117443993F69A6951321CB1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1">
    <w:name w:val="5FEFECD287974B4992571E2C011A2EC2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1">
    <w:name w:val="924C0C2644BB4778A36C33B48742695B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0">
    <w:name w:val="33954270ADB4405FB6D9020CE1A716D610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5A950B81DD04DEFAF0D6D2604D1E2EE">
    <w:name w:val="95A950B81DD04DEFAF0D6D2604D1E2EE"/>
    <w:rsid w:val="00ED6748"/>
  </w:style>
  <w:style w:type="paragraph" w:customStyle="1" w:styleId="BA011CC9A366420BBC0B3D482E3839F7">
    <w:name w:val="BA011CC9A366420BBC0B3D482E3839F7"/>
    <w:rsid w:val="00ED6748"/>
  </w:style>
  <w:style w:type="paragraph" w:customStyle="1" w:styleId="8799E79E43F349BD92CDCA5B433E1820">
    <w:name w:val="8799E79E43F349BD92CDCA5B433E1820"/>
    <w:rsid w:val="00ED6748"/>
  </w:style>
  <w:style w:type="paragraph" w:customStyle="1" w:styleId="2FFFF67D3B524E28ABB2BF865E7E1E76">
    <w:name w:val="2FFFF67D3B524E28ABB2BF865E7E1E76"/>
    <w:rsid w:val="00ED6748"/>
  </w:style>
  <w:style w:type="paragraph" w:customStyle="1" w:styleId="0A3DB647C68C44209A4A2BC1A4D925FD">
    <w:name w:val="0A3DB647C68C44209A4A2BC1A4D925FD"/>
    <w:rsid w:val="00ED6748"/>
  </w:style>
  <w:style w:type="paragraph" w:customStyle="1" w:styleId="0AEC2885932C405CB90E7AC66792CEFA11">
    <w:name w:val="0AEC2885932C405CB90E7AC66792CEFA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0F862B7917B489A856FD03E0CF5B6E62">
    <w:name w:val="80F862B7917B489A856FD03E0CF5B6E6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1">
    <w:name w:val="2C169F4BDE7941079E7C5EFDA50703D8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1">
    <w:name w:val="059D47AE05134907A7440C8D6136A3C3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1">
    <w:name w:val="8F98D74D7DD8441E9B6CF85C0148942C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1">
    <w:name w:val="7F79DE28E67A42EBA006447074643010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1">
    <w:name w:val="569D905EBA27410D8FB950CD6B9CC18411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1">
    <w:name w:val="E284F5C68A9040948192CD35146ACBB0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1">
    <w:name w:val="0AAEDFE74A9D4567B2CBE8A950FD231E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5">
    <w:name w:val="BE22FF67F6A54C43BD4E66EB8A1305AE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5">
    <w:name w:val="0B434763088F4E7189C0213C1BE79E22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5">
    <w:name w:val="EB3958D08D1C4CB7A987A705430456C1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5">
    <w:name w:val="B35475A00D5D43D59C4C099B11BE0082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5">
    <w:name w:val="C97F609366A64DE4983FA94CB9F73476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5">
    <w:name w:val="E1C7901E589C4398974BBCCEFB0425385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5">
    <w:name w:val="A86B8E0A0A22401EAE2D1D1F303B38A4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5">
    <w:name w:val="EBF65C03A1424C1D93E31D07EE7826EB5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1">
    <w:name w:val="AF2E50AE1DC14D87BA0A376E0550BD16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1">
    <w:name w:val="C3DEEB0FA1AC4BF6A86F34D09A5C4594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1">
    <w:name w:val="002321F74A0E498A9D7A82102FAAAFC5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1">
    <w:name w:val="B16BDBF639F34F5CA35ED8A6981B18A1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2">
    <w:name w:val="B487DE709117443993F69A6951321CB1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2">
    <w:name w:val="5FEFECD287974B4992571E2C011A2EC2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2">
    <w:name w:val="924C0C2644BB4778A36C33B48742695B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1">
    <w:name w:val="33954270ADB4405FB6D9020CE1A716D611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EC2885932C405CB90E7AC66792CEFA12">
    <w:name w:val="0AEC2885932C405CB90E7AC66792CEFA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9">
    <w:name w:val="6B33E6BEC9EA455997F91B6B01EB5F249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2">
    <w:name w:val="2C169F4BDE7941079E7C5EFDA50703D8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2">
    <w:name w:val="059D47AE05134907A7440C8D6136A3C3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2">
    <w:name w:val="8F98D74D7DD8441E9B6CF85C0148942C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2">
    <w:name w:val="7F79DE28E67A42EBA006447074643010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2">
    <w:name w:val="569D905EBA27410D8FB950CD6B9CC18412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2">
    <w:name w:val="E284F5C68A9040948192CD35146ACBB0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2">
    <w:name w:val="0AAEDFE74A9D4567B2CBE8A950FD231E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6">
    <w:name w:val="BE22FF67F6A54C43BD4E66EB8A1305AE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6">
    <w:name w:val="0B434763088F4E7189C0213C1BE79E22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6">
    <w:name w:val="EB3958D08D1C4CB7A987A705430456C1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6">
    <w:name w:val="B35475A00D5D43D59C4C099B11BE0082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6">
    <w:name w:val="C97F609366A64DE4983FA94CB9F73476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6">
    <w:name w:val="E1C7901E589C4398974BBCCEFB0425386"/>
    <w:rsid w:val="00ED6748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6">
    <w:name w:val="A86B8E0A0A22401EAE2D1D1F303B38A4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6">
    <w:name w:val="EBF65C03A1424C1D93E31D07EE7826EB6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2">
    <w:name w:val="AF2E50AE1DC14D87BA0A376E0550BD16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2">
    <w:name w:val="C3DEEB0FA1AC4BF6A86F34D09A5C4594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2">
    <w:name w:val="002321F74A0E498A9D7A82102FAAAFC5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2">
    <w:name w:val="B16BDBF639F34F5CA35ED8A6981B18A1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3">
    <w:name w:val="B487DE709117443993F69A6951321CB1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3">
    <w:name w:val="5FEFECD287974B4992571E2C011A2EC2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3">
    <w:name w:val="924C0C2644BB4778A36C33B48742695B13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2">
    <w:name w:val="33954270ADB4405FB6D9020CE1A716D612"/>
    <w:rsid w:val="00ED6748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8598E55ADB646DDADC744DDCEDF1FF8">
    <w:name w:val="C8598E55ADB646DDADC744DDCEDF1FF8"/>
    <w:rsid w:val="00ED6748"/>
  </w:style>
  <w:style w:type="paragraph" w:customStyle="1" w:styleId="57DDF30BAC3B40D686F396711E42D490">
    <w:name w:val="57DDF30BAC3B40D686F396711E42D490"/>
    <w:rsid w:val="00ED6748"/>
  </w:style>
  <w:style w:type="paragraph" w:customStyle="1" w:styleId="0E6DF5D9A1F04F44AD0F430C25B5A79B">
    <w:name w:val="0E6DF5D9A1F04F44AD0F430C25B5A79B"/>
    <w:rsid w:val="00ED6748"/>
  </w:style>
  <w:style w:type="paragraph" w:customStyle="1" w:styleId="0AEC2885932C405CB90E7AC66792CEFA13">
    <w:name w:val="0AEC2885932C405CB90E7AC66792CEFA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0">
    <w:name w:val="6B33E6BEC9EA455997F91B6B01EB5F2410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3">
    <w:name w:val="2C169F4BDE7941079E7C5EFDA50703D8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3">
    <w:name w:val="059D47AE05134907A7440C8D6136A3C3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3">
    <w:name w:val="8F98D74D7DD8441E9B6CF85C0148942C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3">
    <w:name w:val="7F79DE28E67A42EBA006447074643010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3">
    <w:name w:val="569D905EBA27410D8FB950CD6B9CC18413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3">
    <w:name w:val="E284F5C68A9040948192CD35146ACBB0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3">
    <w:name w:val="0AAEDFE74A9D4567B2CBE8A950FD231E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7">
    <w:name w:val="BE22FF67F6A54C43BD4E66EB8A1305AE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7">
    <w:name w:val="0B434763088F4E7189C0213C1BE79E22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7">
    <w:name w:val="EB3958D08D1C4CB7A987A705430456C1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7">
    <w:name w:val="B35475A00D5D43D59C4C099B11BE0082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7">
    <w:name w:val="C97F609366A64DE4983FA94CB9F73476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7">
    <w:name w:val="E1C7901E589C4398974BBCCEFB0425387"/>
    <w:rsid w:val="00E71AC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7">
    <w:name w:val="A86B8E0A0A22401EAE2D1D1F303B38A4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7">
    <w:name w:val="EBF65C03A1424C1D93E31D07EE7826EB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3">
    <w:name w:val="AF2E50AE1DC14D87BA0A376E0550BD16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3">
    <w:name w:val="C3DEEB0FA1AC4BF6A86F34D09A5C4594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3">
    <w:name w:val="002321F74A0E498A9D7A82102FAAAFC5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3">
    <w:name w:val="B16BDBF639F34F5CA35ED8A6981B18A1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4">
    <w:name w:val="B487DE709117443993F69A6951321CB1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4">
    <w:name w:val="5FEFECD287974B4992571E2C011A2EC2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4">
    <w:name w:val="924C0C2644BB4778A36C33B48742695B14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3">
    <w:name w:val="33954270ADB4405FB6D9020CE1A716D613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">
    <w:name w:val="9CAE94F4B1EB4C81908BEAB1581D25B7"/>
    <w:rsid w:val="00E71AC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">
    <w:name w:val="D4217CA70DB54B658E11C107241CE3E8"/>
    <w:rsid w:val="00E71ACF"/>
  </w:style>
  <w:style w:type="paragraph" w:customStyle="1" w:styleId="36E4E6F1C99C42A6A57378C254F44657">
    <w:name w:val="36E4E6F1C99C42A6A57378C254F44657"/>
    <w:rsid w:val="00E71ACF"/>
  </w:style>
  <w:style w:type="paragraph" w:customStyle="1" w:styleId="0AEC2885932C405CB90E7AC66792CEFA14">
    <w:name w:val="0AEC2885932C405CB90E7AC66792CEFA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33E6BEC9EA455997F91B6B01EB5F2411">
    <w:name w:val="6B33E6BEC9EA455997F91B6B01EB5F24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C169F4BDE7941079E7C5EFDA50703D814">
    <w:name w:val="2C169F4BDE7941079E7C5EFDA50703D8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9D47AE05134907A7440C8D6136A3C314">
    <w:name w:val="059D47AE05134907A7440C8D6136A3C3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F98D74D7DD8441E9B6CF85C0148942C14">
    <w:name w:val="8F98D74D7DD8441E9B6CF85C0148942C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79DE28E67A42EBA00644707464301014">
    <w:name w:val="7F79DE28E67A42EBA006447074643010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69D905EBA27410D8FB950CD6B9CC18414">
    <w:name w:val="569D905EBA27410D8FB950CD6B9CC184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4">
    <w:name w:val="E284F5C68A9040948192CD35146ACBB0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4">
    <w:name w:val="0AAEDFE74A9D4567B2CBE8A950FD231E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8">
    <w:name w:val="BE22FF67F6A54C43BD4E66EB8A1305AE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8">
    <w:name w:val="0B434763088F4E7189C0213C1BE79E22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8">
    <w:name w:val="EB3958D08D1C4CB7A987A705430456C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8">
    <w:name w:val="B35475A00D5D43D59C4C099B11BE008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8">
    <w:name w:val="C97F609366A64DE4983FA94CB9F73476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8">
    <w:name w:val="E1C7901E589C4398974BBCCEFB04253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8">
    <w:name w:val="A86B8E0A0A22401EAE2D1D1F303B38A4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8">
    <w:name w:val="EBF65C03A1424C1D93E31D07EE7826EB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4">
    <w:name w:val="AF2E50AE1DC14D87BA0A376E0550BD16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4">
    <w:name w:val="C3DEEB0FA1AC4BF6A86F34D09A5C4594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4">
    <w:name w:val="002321F74A0E498A9D7A82102FAAAFC5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4">
    <w:name w:val="B16BDBF639F34F5CA35ED8A6981B18A1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5">
    <w:name w:val="B487DE709117443993F69A6951321CB1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5">
    <w:name w:val="5FEFECD287974B4992571E2C011A2EC2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5">
    <w:name w:val="924C0C2644BB4778A36C33B48742695B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4">
    <w:name w:val="33954270ADB4405FB6D9020CE1A716D6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">
    <w:name w:val="9CAE94F4B1EB4C81908BEAB1581D25B7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1">
    <w:name w:val="D4217CA70DB54B658E11C107241CE3E8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1">
    <w:name w:val="36E4E6F1C99C42A6A57378C254F44657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5">
    <w:name w:val="E284F5C68A9040948192CD35146ACBB0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5">
    <w:name w:val="0AAEDFE74A9D4567B2CBE8A950FD231E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9">
    <w:name w:val="BE22FF67F6A54C43BD4E66EB8A1305AE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9">
    <w:name w:val="0B434763088F4E7189C0213C1BE79E22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9">
    <w:name w:val="EB3958D08D1C4CB7A987A705430456C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9">
    <w:name w:val="B35475A00D5D43D59C4C099B11BE008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9">
    <w:name w:val="C97F609366A64DE4983FA94CB9F73476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9">
    <w:name w:val="E1C7901E589C4398974BBCCEFB042538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9">
    <w:name w:val="A86B8E0A0A22401EAE2D1D1F303B38A4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9">
    <w:name w:val="EBF65C03A1424C1D93E31D07EE7826EB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5">
    <w:name w:val="AF2E50AE1DC14D87BA0A376E0550BD16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5">
    <w:name w:val="C3DEEB0FA1AC4BF6A86F34D09A5C4594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5">
    <w:name w:val="002321F74A0E498A9D7A82102FAAAFC5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5">
    <w:name w:val="B16BDBF639F34F5CA35ED8A6981B18A1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6">
    <w:name w:val="B487DE709117443993F69A6951321CB1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6">
    <w:name w:val="5FEFECD287974B4992571E2C011A2EC2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6">
    <w:name w:val="924C0C2644BB4778A36C33B48742695B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5">
    <w:name w:val="33954270ADB4405FB6D9020CE1A716D6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2">
    <w:name w:val="9CAE94F4B1EB4C81908BEAB1581D25B7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2">
    <w:name w:val="D4217CA70DB54B658E11C107241CE3E8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2">
    <w:name w:val="36E4E6F1C99C42A6A57378C254F44657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">
    <w:name w:val="73785321E4F341039251B2CB28DCD7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6">
    <w:name w:val="E284F5C68A9040948192CD35146ACBB0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6">
    <w:name w:val="0AAEDFE74A9D4567B2CBE8A950FD231E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0">
    <w:name w:val="BE22FF67F6A54C43BD4E66EB8A1305AE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0">
    <w:name w:val="0B434763088F4E7189C0213C1BE79E22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0">
    <w:name w:val="EB3958D08D1C4CB7A987A705430456C1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0">
    <w:name w:val="B35475A00D5D43D59C4C099B11BE0082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0">
    <w:name w:val="C97F609366A64DE4983FA94CB9F73476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0">
    <w:name w:val="E1C7901E589C4398974BBCCEFB042538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0">
    <w:name w:val="A86B8E0A0A22401EAE2D1D1F303B38A4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0">
    <w:name w:val="EBF65C03A1424C1D93E31D07EE7826EB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6">
    <w:name w:val="AF2E50AE1DC14D87BA0A376E0550BD16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6">
    <w:name w:val="C3DEEB0FA1AC4BF6A86F34D09A5C4594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6">
    <w:name w:val="002321F74A0E498A9D7A82102FAAAFC5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6">
    <w:name w:val="B16BDBF639F34F5CA35ED8A6981B18A1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7">
    <w:name w:val="B487DE709117443993F69A6951321CB1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7">
    <w:name w:val="5FEFECD287974B4992571E2C011A2EC2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7">
    <w:name w:val="924C0C2644BB4778A36C33B48742695B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6">
    <w:name w:val="33954270ADB4405FB6D9020CE1A716D6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3">
    <w:name w:val="9CAE94F4B1EB4C81908BEAB1581D25B7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3">
    <w:name w:val="D4217CA70DB54B658E11C107241CE3E8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3">
    <w:name w:val="36E4E6F1C99C42A6A57378C254F44657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">
    <w:name w:val="73785321E4F341039251B2CB28DCD788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7">
    <w:name w:val="E284F5C68A9040948192CD35146ACBB0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7">
    <w:name w:val="0AAEDFE74A9D4567B2CBE8A950FD231E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E22FF67F6A54C43BD4E66EB8A1305AE11">
    <w:name w:val="BE22FF67F6A54C43BD4E66EB8A1305AE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434763088F4E7189C0213C1BE79E2211">
    <w:name w:val="0B434763088F4E7189C0213C1BE79E22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3958D08D1C4CB7A987A705430456C111">
    <w:name w:val="EB3958D08D1C4CB7A987A705430456C1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5475A00D5D43D59C4C099B11BE008211">
    <w:name w:val="B35475A00D5D43D59C4C099B11BE0082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97F609366A64DE4983FA94CB9F7347611">
    <w:name w:val="C97F609366A64DE4983FA94CB9F73476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1C7901E589C4398974BBCCEFB04253811">
    <w:name w:val="E1C7901E589C4398974BBCCEFB042538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86B8E0A0A22401EAE2D1D1F303B38A411">
    <w:name w:val="A86B8E0A0A22401EAE2D1D1F303B38A4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BF65C03A1424C1D93E31D07EE7826EB11">
    <w:name w:val="EBF65C03A1424C1D93E31D07EE7826EB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7">
    <w:name w:val="AF2E50AE1DC14D87BA0A376E0550BD16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7">
    <w:name w:val="C3DEEB0FA1AC4BF6A86F34D09A5C4594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7">
    <w:name w:val="002321F74A0E498A9D7A82102FAAAFC5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7">
    <w:name w:val="B16BDBF639F34F5CA35ED8A6981B18A1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8">
    <w:name w:val="B487DE709117443993F69A6951321CB1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8">
    <w:name w:val="5FEFECD287974B4992571E2C011A2EC2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8">
    <w:name w:val="924C0C2644BB4778A36C33B48742695B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7">
    <w:name w:val="33954270ADB4405FB6D9020CE1A716D6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4">
    <w:name w:val="9CAE94F4B1EB4C81908BEAB1581D25B7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4">
    <w:name w:val="D4217CA70DB54B658E11C107241CE3E8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4">
    <w:name w:val="36E4E6F1C99C42A6A57378C254F44657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">
    <w:name w:val="AC063BB85D9F42029D06C6BF947433A7"/>
    <w:rsid w:val="005121D1"/>
  </w:style>
  <w:style w:type="paragraph" w:customStyle="1" w:styleId="314A627C2BF54855A5969F309D0639E5">
    <w:name w:val="314A627C2BF54855A5969F309D0639E5"/>
    <w:rsid w:val="005121D1"/>
  </w:style>
  <w:style w:type="paragraph" w:customStyle="1" w:styleId="DBCED31C97FA4576AB410F46DE49B26E">
    <w:name w:val="DBCED31C97FA4576AB410F46DE49B26E"/>
    <w:rsid w:val="005121D1"/>
  </w:style>
  <w:style w:type="paragraph" w:customStyle="1" w:styleId="ED95088B391D4A3FAB7569C4C878BA00">
    <w:name w:val="ED95088B391D4A3FAB7569C4C878BA00"/>
    <w:rsid w:val="005121D1"/>
  </w:style>
  <w:style w:type="paragraph" w:customStyle="1" w:styleId="B33A7FA5965C40B9BBB7CD3115A05860">
    <w:name w:val="B33A7FA5965C40B9BBB7CD3115A05860"/>
    <w:rsid w:val="005121D1"/>
  </w:style>
  <w:style w:type="paragraph" w:customStyle="1" w:styleId="CB955200FDC14FDA9715F04DC55F3E2C">
    <w:name w:val="CB955200FDC14FDA9715F04DC55F3E2C"/>
    <w:rsid w:val="005121D1"/>
  </w:style>
  <w:style w:type="paragraph" w:customStyle="1" w:styleId="73785321E4F341039251B2CB28DCD7882">
    <w:name w:val="73785321E4F341039251B2CB28DCD788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8">
    <w:name w:val="E284F5C68A9040948192CD35146ACBB0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8">
    <w:name w:val="0AAEDFE74A9D4567B2CBE8A950FD231E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">
    <w:name w:val="AC063BB85D9F42029D06C6BF947433A7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">
    <w:name w:val="314A627C2BF54855A5969F309D0639E5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">
    <w:name w:val="DBCED31C97FA4576AB410F46DE49B26E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">
    <w:name w:val="ED95088B391D4A3FAB7569C4C878BA00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">
    <w:name w:val="B33A7FA5965C40B9BBB7CD3115A05860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">
    <w:name w:val="CB955200FDC14FDA9715F04DC55F3E2C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8">
    <w:name w:val="AF2E50AE1DC14D87BA0A376E0550BD16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8">
    <w:name w:val="C3DEEB0FA1AC4BF6A86F34D09A5C4594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8">
    <w:name w:val="002321F74A0E498A9D7A82102FAAAFC5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16BDBF639F34F5CA35ED8A6981B18A118">
    <w:name w:val="B16BDBF639F34F5CA35ED8A6981B18A1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19">
    <w:name w:val="B487DE709117443993F69A6951321CB1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19">
    <w:name w:val="5FEFECD287974B4992571E2C011A2EC2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19">
    <w:name w:val="924C0C2644BB4778A36C33B48742695B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8">
    <w:name w:val="33954270ADB4405FB6D9020CE1A716D61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5">
    <w:name w:val="9CAE94F4B1EB4C81908BEAB1581D25B7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4217CA70DB54B658E11C107241CE3E85">
    <w:name w:val="D4217CA70DB54B658E11C107241CE3E8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6E4E6F1C99C42A6A57378C254F446575">
    <w:name w:val="36E4E6F1C99C42A6A57378C254F44657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3">
    <w:name w:val="73785321E4F341039251B2CB28DCD788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19">
    <w:name w:val="E284F5C68A9040948192CD35146ACBB0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19">
    <w:name w:val="0AAEDFE74A9D4567B2CBE8A950FD231E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2">
    <w:name w:val="AC063BB85D9F42029D06C6BF947433A7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2">
    <w:name w:val="314A627C2BF54855A5969F309D0639E5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2">
    <w:name w:val="DBCED31C97FA4576AB410F46DE49B26E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2">
    <w:name w:val="ED95088B391D4A3FAB7569C4C878BA00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2">
    <w:name w:val="B33A7FA5965C40B9BBB7CD3115A05860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2">
    <w:name w:val="CB955200FDC14FDA9715F04DC55F3E2C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19">
    <w:name w:val="AF2E50AE1DC14D87BA0A376E0550BD16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19">
    <w:name w:val="C3DEEB0FA1AC4BF6A86F34D09A5C4594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19">
    <w:name w:val="002321F74A0E498A9D7A82102FAAAFC5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0">
    <w:name w:val="B487DE709117443993F69A6951321CB1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0">
    <w:name w:val="5FEFECD287974B4992571E2C011A2EC2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0">
    <w:name w:val="924C0C2644BB4778A36C33B48742695B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19">
    <w:name w:val="33954270ADB4405FB6D9020CE1A716D61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6">
    <w:name w:val="9CAE94F4B1EB4C81908BEAB1581D25B7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4">
    <w:name w:val="73785321E4F341039251B2CB28DCD788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0">
    <w:name w:val="E284F5C68A9040948192CD35146ACBB0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0">
    <w:name w:val="0AAEDFE74A9D4567B2CBE8A950FD231E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3">
    <w:name w:val="AC063BB85D9F42029D06C6BF947433A7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3">
    <w:name w:val="314A627C2BF54855A5969F309D0639E5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3">
    <w:name w:val="DBCED31C97FA4576AB410F46DE49B26E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3">
    <w:name w:val="ED95088B391D4A3FAB7569C4C878BA00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3">
    <w:name w:val="B33A7FA5965C40B9BBB7CD3115A05860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3">
    <w:name w:val="CB955200FDC14FDA9715F04DC55F3E2C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0">
    <w:name w:val="AF2E50AE1DC14D87BA0A376E0550BD16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0">
    <w:name w:val="C3DEEB0FA1AC4BF6A86F34D09A5C4594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0">
    <w:name w:val="002321F74A0E498A9D7A82102FAAAFC5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1">
    <w:name w:val="B487DE709117443993F69A6951321CB1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1">
    <w:name w:val="5FEFECD287974B4992571E2C011A2EC2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1">
    <w:name w:val="924C0C2644BB4778A36C33B48742695B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0">
    <w:name w:val="33954270ADB4405FB6D9020CE1A716D62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7">
    <w:name w:val="9CAE94F4B1EB4C81908BEAB1581D25B7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5">
    <w:name w:val="73785321E4F341039251B2CB28DCD788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1">
    <w:name w:val="E284F5C68A9040948192CD35146ACBB0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1">
    <w:name w:val="0AAEDFE74A9D4567B2CBE8A950FD231E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4">
    <w:name w:val="AC063BB85D9F42029D06C6BF947433A7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4">
    <w:name w:val="314A627C2BF54855A5969F309D0639E5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4">
    <w:name w:val="DBCED31C97FA4576AB410F46DE49B26E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4">
    <w:name w:val="ED95088B391D4A3FAB7569C4C878BA00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4">
    <w:name w:val="B33A7FA5965C40B9BBB7CD3115A05860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4">
    <w:name w:val="CB955200FDC14FDA9715F04DC55F3E2C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1">
    <w:name w:val="AF2E50AE1DC14D87BA0A376E0550BD16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1">
    <w:name w:val="C3DEEB0FA1AC4BF6A86F34D09A5C4594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1">
    <w:name w:val="002321F74A0E498A9D7A82102FAAAFC5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487DE709117443993F69A6951321CB122">
    <w:name w:val="B487DE709117443993F69A6951321CB1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2">
    <w:name w:val="5FEFECD287974B4992571E2C011A2EC2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2">
    <w:name w:val="924C0C2644BB4778A36C33B48742695B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1">
    <w:name w:val="33954270ADB4405FB6D9020CE1A716D62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8">
    <w:name w:val="9CAE94F4B1EB4C81908BEAB1581D25B7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E6B36783FD64620977EA6ACE0A9DF2D">
    <w:name w:val="1E6B36783FD64620977EA6ACE0A9DF2D"/>
    <w:rsid w:val="005121D1"/>
  </w:style>
  <w:style w:type="paragraph" w:customStyle="1" w:styleId="73785321E4F341039251B2CB28DCD7886">
    <w:name w:val="73785321E4F341039251B2CB28DCD788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2">
    <w:name w:val="E284F5C68A9040948192CD35146ACBB0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2">
    <w:name w:val="0AAEDFE74A9D4567B2CBE8A950FD231E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5">
    <w:name w:val="AC063BB85D9F42029D06C6BF947433A7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5">
    <w:name w:val="314A627C2BF54855A5969F309D0639E5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5">
    <w:name w:val="DBCED31C97FA4576AB410F46DE49B26E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5">
    <w:name w:val="ED95088B391D4A3FAB7569C4C878BA00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5">
    <w:name w:val="B33A7FA5965C40B9BBB7CD3115A05860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5">
    <w:name w:val="CB955200FDC14FDA9715F04DC55F3E2C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2">
    <w:name w:val="AF2E50AE1DC14D87BA0A376E0550BD16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2">
    <w:name w:val="C3DEEB0FA1AC4BF6A86F34D09A5C4594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2">
    <w:name w:val="002321F74A0E498A9D7A82102FAAAFC5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E6B36783FD64620977EA6ACE0A9DF2D1">
    <w:name w:val="1E6B36783FD64620977EA6ACE0A9DF2D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FEFECD287974B4992571E2C011A2EC223">
    <w:name w:val="5FEFECD287974B4992571E2C011A2EC2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24C0C2644BB4778A36C33B48742695B23">
    <w:name w:val="924C0C2644BB4778A36C33B48742695B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2">
    <w:name w:val="33954270ADB4405FB6D9020CE1A716D62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9">
    <w:name w:val="9CAE94F4B1EB4C81908BEAB1581D25B7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BDC11C52266435D91AFF77DE06EC308">
    <w:name w:val="6BDC11C52266435D91AFF77DE06EC308"/>
    <w:rsid w:val="005121D1"/>
  </w:style>
  <w:style w:type="paragraph" w:customStyle="1" w:styleId="A9DEE6496D0D475F9DA5D780DF16C3B7">
    <w:name w:val="A9DEE6496D0D475F9DA5D780DF16C3B7"/>
    <w:rsid w:val="005121D1"/>
  </w:style>
  <w:style w:type="paragraph" w:customStyle="1" w:styleId="E40B0AAD3FD54F929E93057CBD9C708A">
    <w:name w:val="E40B0AAD3FD54F929E93057CBD9C708A"/>
    <w:rsid w:val="005121D1"/>
  </w:style>
  <w:style w:type="paragraph" w:customStyle="1" w:styleId="B05D0409781946DCBA339BB318D26C3F">
    <w:name w:val="B05D0409781946DCBA339BB318D26C3F"/>
    <w:rsid w:val="005121D1"/>
  </w:style>
  <w:style w:type="paragraph" w:customStyle="1" w:styleId="DFBF7C96A81C4C23832DC9691626FECB">
    <w:name w:val="DFBF7C96A81C4C23832DC9691626FECB"/>
    <w:rsid w:val="005121D1"/>
  </w:style>
  <w:style w:type="paragraph" w:customStyle="1" w:styleId="73785321E4F341039251B2CB28DCD7887">
    <w:name w:val="73785321E4F341039251B2CB28DCD788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3">
    <w:name w:val="E284F5C68A9040948192CD35146ACBB0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3">
    <w:name w:val="0AAEDFE74A9D4567B2CBE8A950FD231E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6">
    <w:name w:val="AC063BB85D9F42029D06C6BF947433A7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6">
    <w:name w:val="314A627C2BF54855A5969F309D0639E5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6">
    <w:name w:val="DBCED31C97FA4576AB410F46DE49B26E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6">
    <w:name w:val="ED95088B391D4A3FAB7569C4C878BA00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6">
    <w:name w:val="B33A7FA5965C40B9BBB7CD3115A05860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6">
    <w:name w:val="CB955200FDC14FDA9715F04DC55F3E2C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3">
    <w:name w:val="AF2E50AE1DC14D87BA0A376E0550BD16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3">
    <w:name w:val="C3DEEB0FA1AC4BF6A86F34D09A5C4594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3">
    <w:name w:val="002321F74A0E498A9D7A82102FAAAFC5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3">
    <w:name w:val="33954270ADB4405FB6D9020CE1A716D62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0">
    <w:name w:val="9CAE94F4B1EB4C81908BEAB1581D25B7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8">
    <w:name w:val="73785321E4F341039251B2CB28DCD788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4">
    <w:name w:val="E284F5C68A9040948192CD35146ACBB0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4">
    <w:name w:val="0AAEDFE74A9D4567B2CBE8A950FD231E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7">
    <w:name w:val="AC063BB85D9F42029D06C6BF947433A7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7">
    <w:name w:val="314A627C2BF54855A5969F309D0639E5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7">
    <w:name w:val="DBCED31C97FA4576AB410F46DE49B26E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7">
    <w:name w:val="ED95088B391D4A3FAB7569C4C878BA00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7">
    <w:name w:val="B33A7FA5965C40B9BBB7CD3115A05860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7">
    <w:name w:val="CB955200FDC14FDA9715F04DC55F3E2C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4">
    <w:name w:val="AF2E50AE1DC14D87BA0A376E0550BD16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4">
    <w:name w:val="C3DEEB0FA1AC4BF6A86F34D09A5C4594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4">
    <w:name w:val="002321F74A0E498A9D7A82102FAAAFC5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4">
    <w:name w:val="33954270ADB4405FB6D9020CE1A716D62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1">
    <w:name w:val="9CAE94F4B1EB4C81908BEAB1581D25B7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9">
    <w:name w:val="73785321E4F341039251B2CB28DCD788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5">
    <w:name w:val="E284F5C68A9040948192CD35146ACBB0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5">
    <w:name w:val="0AAEDFE74A9D4567B2CBE8A950FD231E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8">
    <w:name w:val="AC063BB85D9F42029D06C6BF947433A7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8">
    <w:name w:val="314A627C2BF54855A5969F309D0639E5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8">
    <w:name w:val="DBCED31C97FA4576AB410F46DE49B26E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8">
    <w:name w:val="ED95088B391D4A3FAB7569C4C878BA00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8">
    <w:name w:val="B33A7FA5965C40B9BBB7CD3115A05860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8">
    <w:name w:val="CB955200FDC14FDA9715F04DC55F3E2C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5">
    <w:name w:val="AF2E50AE1DC14D87BA0A376E0550BD16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5">
    <w:name w:val="C3DEEB0FA1AC4BF6A86F34D09A5C4594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5">
    <w:name w:val="002321F74A0E498A9D7A82102FAAAFC5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5">
    <w:name w:val="33954270ADB4405FB6D9020CE1A716D62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2">
    <w:name w:val="9CAE94F4B1EB4C81908BEAB1581D25B7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0">
    <w:name w:val="73785321E4F341039251B2CB28DCD788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6">
    <w:name w:val="E284F5C68A9040948192CD35146ACBB0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6">
    <w:name w:val="0AAEDFE74A9D4567B2CBE8A950FD231E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9">
    <w:name w:val="AC063BB85D9F42029D06C6BF947433A7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9">
    <w:name w:val="314A627C2BF54855A5969F309D0639E5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9">
    <w:name w:val="DBCED31C97FA4576AB410F46DE49B26E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9">
    <w:name w:val="ED95088B391D4A3FAB7569C4C878BA009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9">
    <w:name w:val="B33A7FA5965C40B9BBB7CD3115A05860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9">
    <w:name w:val="CB955200FDC14FDA9715F04DC55F3E2C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6">
    <w:name w:val="AF2E50AE1DC14D87BA0A376E0550BD16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6">
    <w:name w:val="C3DEEB0FA1AC4BF6A86F34D09A5C4594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6">
    <w:name w:val="002321F74A0E498A9D7A82102FAAAFC5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6">
    <w:name w:val="33954270ADB4405FB6D9020CE1A716D62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3">
    <w:name w:val="9CAE94F4B1EB4C81908BEAB1581D25B7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1">
    <w:name w:val="73785321E4F341039251B2CB28DCD788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7">
    <w:name w:val="E284F5C68A9040948192CD35146ACBB0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7">
    <w:name w:val="0AAEDFE74A9D4567B2CBE8A950FD231E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0">
    <w:name w:val="AC063BB85D9F42029D06C6BF947433A7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0">
    <w:name w:val="314A627C2BF54855A5969F309D0639E5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0">
    <w:name w:val="DBCED31C97FA4576AB410F46DE49B26E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0">
    <w:name w:val="ED95088B391D4A3FAB7569C4C878BA0010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0">
    <w:name w:val="B33A7FA5965C40B9BBB7CD3115A05860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0">
    <w:name w:val="CB955200FDC14FDA9715F04DC55F3E2C1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7">
    <w:name w:val="AF2E50AE1DC14D87BA0A376E0550BD16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7">
    <w:name w:val="C3DEEB0FA1AC4BF6A86F34D09A5C4594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7">
    <w:name w:val="002321F74A0E498A9D7A82102FAAAFC5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7">
    <w:name w:val="33954270ADB4405FB6D9020CE1A716D62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4">
    <w:name w:val="9CAE94F4B1EB4C81908BEAB1581D25B7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2">
    <w:name w:val="73785321E4F341039251B2CB28DCD788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8">
    <w:name w:val="E284F5C68A9040948192CD35146ACBB0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8">
    <w:name w:val="0AAEDFE74A9D4567B2CBE8A950FD231E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1">
    <w:name w:val="AC063BB85D9F42029D06C6BF947433A7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1">
    <w:name w:val="314A627C2BF54855A5969F309D0639E5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1">
    <w:name w:val="DBCED31C97FA4576AB410F46DE49B26E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1">
    <w:name w:val="ED95088B391D4A3FAB7569C4C878BA0011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1">
    <w:name w:val="B33A7FA5965C40B9BBB7CD3115A05860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1">
    <w:name w:val="CB955200FDC14FDA9715F04DC55F3E2C1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8">
    <w:name w:val="AF2E50AE1DC14D87BA0A376E0550BD16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8">
    <w:name w:val="C3DEEB0FA1AC4BF6A86F34D09A5C4594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8">
    <w:name w:val="002321F74A0E498A9D7A82102FAAAFC5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8">
    <w:name w:val="33954270ADB4405FB6D9020CE1A716D628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5">
    <w:name w:val="9CAE94F4B1EB4C81908BEAB1581D25B7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3">
    <w:name w:val="73785321E4F341039251B2CB28DCD788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29">
    <w:name w:val="E284F5C68A9040948192CD35146ACBB0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29">
    <w:name w:val="0AAEDFE74A9D4567B2CBE8A950FD231E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2">
    <w:name w:val="AC063BB85D9F42029D06C6BF947433A7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2">
    <w:name w:val="314A627C2BF54855A5969F309D0639E5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2">
    <w:name w:val="DBCED31C97FA4576AB410F46DE49B26E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2">
    <w:name w:val="ED95088B391D4A3FAB7569C4C878BA0012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2">
    <w:name w:val="B33A7FA5965C40B9BBB7CD3115A05860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2">
    <w:name w:val="CB955200FDC14FDA9715F04DC55F3E2C1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29">
    <w:name w:val="AF2E50AE1DC14D87BA0A376E0550BD16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29">
    <w:name w:val="C3DEEB0FA1AC4BF6A86F34D09A5C4594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29">
    <w:name w:val="002321F74A0E498A9D7A82102FAAAFC5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29">
    <w:name w:val="33954270ADB4405FB6D9020CE1A716D629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CAE94F4B1EB4C81908BEAB1581D25B716">
    <w:name w:val="9CAE94F4B1EB4C81908BEAB1581D25B7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4">
    <w:name w:val="73785321E4F341039251B2CB28DCD788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0">
    <w:name w:val="E284F5C68A9040948192CD35146ACBB0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0">
    <w:name w:val="0AAEDFE74A9D4567B2CBE8A950FD231E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3">
    <w:name w:val="AC063BB85D9F42029D06C6BF947433A7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3">
    <w:name w:val="314A627C2BF54855A5969F309D0639E5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3">
    <w:name w:val="DBCED31C97FA4576AB410F46DE49B26E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3">
    <w:name w:val="ED95088B391D4A3FAB7569C4C878BA0013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3">
    <w:name w:val="B33A7FA5965C40B9BBB7CD3115A05860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3">
    <w:name w:val="CB955200FDC14FDA9715F04DC55F3E2C1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0">
    <w:name w:val="AF2E50AE1DC14D87BA0A376E0550BD16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0">
    <w:name w:val="C3DEEB0FA1AC4BF6A86F34D09A5C4594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0">
    <w:name w:val="002321F74A0E498A9D7A82102FAAAFC5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0">
    <w:name w:val="33954270ADB4405FB6D9020CE1A716D630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5">
    <w:name w:val="73785321E4F341039251B2CB28DCD788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1">
    <w:name w:val="E284F5C68A9040948192CD35146ACBB0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1">
    <w:name w:val="0AAEDFE74A9D4567B2CBE8A950FD231E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4">
    <w:name w:val="AC063BB85D9F42029D06C6BF947433A7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4">
    <w:name w:val="314A627C2BF54855A5969F309D0639E5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4">
    <w:name w:val="DBCED31C97FA4576AB410F46DE49B26E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4">
    <w:name w:val="ED95088B391D4A3FAB7569C4C878BA0014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4">
    <w:name w:val="B33A7FA5965C40B9BBB7CD3115A05860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4">
    <w:name w:val="CB955200FDC14FDA9715F04DC55F3E2C1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F2E50AE1DC14D87BA0A376E0550BD1631">
    <w:name w:val="AF2E50AE1DC14D87BA0A376E0550BD16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1">
    <w:name w:val="C3DEEB0FA1AC4BF6A86F34D09A5C4594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2321F74A0E498A9D7A82102FAAAFC531">
    <w:name w:val="002321F74A0E498A9D7A82102FAAAFC5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1">
    <w:name w:val="33954270ADB4405FB6D9020CE1A716D631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6">
    <w:name w:val="73785321E4F341039251B2CB28DCD788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2">
    <w:name w:val="E284F5C68A9040948192CD35146ACBB0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2">
    <w:name w:val="0AAEDFE74A9D4567B2CBE8A950FD231E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5">
    <w:name w:val="AC063BB85D9F42029D06C6BF947433A7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5">
    <w:name w:val="314A627C2BF54855A5969F309D0639E5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5">
    <w:name w:val="DBCED31C97FA4576AB410F46DE49B26E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5">
    <w:name w:val="ED95088B391D4A3FAB7569C4C878BA0015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5">
    <w:name w:val="B33A7FA5965C40B9BBB7CD3115A05860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5">
    <w:name w:val="CB955200FDC14FDA9715F04DC55F3E2C15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2">
    <w:name w:val="C3DEEB0FA1AC4BF6A86F34D09A5C4594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2">
    <w:name w:val="33954270ADB4405FB6D9020CE1A716D632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7">
    <w:name w:val="73785321E4F341039251B2CB28DCD788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3">
    <w:name w:val="E284F5C68A9040948192CD35146ACBB0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3">
    <w:name w:val="0AAEDFE74A9D4567B2CBE8A950FD231E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6">
    <w:name w:val="AC063BB85D9F42029D06C6BF947433A7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6">
    <w:name w:val="314A627C2BF54855A5969F309D0639E5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6">
    <w:name w:val="DBCED31C97FA4576AB410F46DE49B26E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6">
    <w:name w:val="ED95088B391D4A3FAB7569C4C878BA0016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6">
    <w:name w:val="B33A7FA5965C40B9BBB7CD3115A05860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6">
    <w:name w:val="CB955200FDC14FDA9715F04DC55F3E2C16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3">
    <w:name w:val="C3DEEB0FA1AC4BF6A86F34D09A5C4594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3">
    <w:name w:val="33954270ADB4405FB6D9020CE1A716D633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18">
    <w:name w:val="73785321E4F341039251B2CB28DCD78818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4">
    <w:name w:val="E284F5C68A9040948192CD35146ACBB0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4">
    <w:name w:val="0AAEDFE74A9D4567B2CBE8A950FD231E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7">
    <w:name w:val="AC063BB85D9F42029D06C6BF947433A7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7">
    <w:name w:val="314A627C2BF54855A5969F309D0639E5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7">
    <w:name w:val="DBCED31C97FA4576AB410F46DE49B26E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7">
    <w:name w:val="ED95088B391D4A3FAB7569C4C878BA0017"/>
    <w:rsid w:val="005121D1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7">
    <w:name w:val="B33A7FA5965C40B9BBB7CD3115A05860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7">
    <w:name w:val="CB955200FDC14FDA9715F04DC55F3E2C17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4">
    <w:name w:val="C3DEEB0FA1AC4BF6A86F34D09A5C4594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3954270ADB4405FB6D9020CE1A716D634">
    <w:name w:val="33954270ADB4405FB6D9020CE1A716D634"/>
    <w:rsid w:val="005121D1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03C0AEB015441D5AABC40248A35234F">
    <w:name w:val="003C0AEB015441D5AABC40248A35234F"/>
    <w:rsid w:val="00A40F1F"/>
  </w:style>
  <w:style w:type="paragraph" w:customStyle="1" w:styleId="0B92BB6E60EE417C99979E9FF444CAD1">
    <w:name w:val="0B92BB6E60EE417C99979E9FF444CAD1"/>
    <w:rsid w:val="009135AF"/>
  </w:style>
  <w:style w:type="paragraph" w:customStyle="1" w:styleId="73785321E4F341039251B2CB28DCD78819">
    <w:name w:val="73785321E4F341039251B2CB28DCD78819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5">
    <w:name w:val="E284F5C68A9040948192CD35146ACBB035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5">
    <w:name w:val="0AAEDFE74A9D4567B2CBE8A950FD231E35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C063BB85D9F42029D06C6BF947433A718">
    <w:name w:val="AC063BB85D9F42029D06C6BF947433A718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14A627C2BF54855A5969F309D0639E518">
    <w:name w:val="314A627C2BF54855A5969F309D0639E51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BCED31C97FA4576AB410F46DE49B26E18">
    <w:name w:val="DBCED31C97FA4576AB410F46DE49B26E1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D95088B391D4A3FAB7569C4C878BA0018">
    <w:name w:val="ED95088B391D4A3FAB7569C4C878BA0018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33A7FA5965C40B9BBB7CD3115A0586018">
    <w:name w:val="B33A7FA5965C40B9BBB7CD3115A058601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955200FDC14FDA9715F04DC55F3E2C18">
    <w:name w:val="CB955200FDC14FDA9715F04DC55F3E2C1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5">
    <w:name w:val="C3DEEB0FA1AC4BF6A86F34D09A5C459435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">
    <w:name w:val="0B92BB6E60EE417C99979E9FF444CAD1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4E648742BBC4C3E95F65809AA03BCEE">
    <w:name w:val="F4E648742BBC4C3E95F65809AA03BCEE"/>
    <w:rsid w:val="009135AF"/>
  </w:style>
  <w:style w:type="paragraph" w:customStyle="1" w:styleId="D1FD0918C86B4B5288D853CFB10564DE">
    <w:name w:val="D1FD0918C86B4B5288D853CFB10564DE"/>
    <w:rsid w:val="009135AF"/>
  </w:style>
  <w:style w:type="paragraph" w:customStyle="1" w:styleId="7005C14E659F467895958E48AD75744D">
    <w:name w:val="7005C14E659F467895958E48AD75744D"/>
    <w:rsid w:val="009135AF"/>
  </w:style>
  <w:style w:type="paragraph" w:customStyle="1" w:styleId="9A1D2F4D24284BB9924BF23353A15665">
    <w:name w:val="9A1D2F4D24284BB9924BF23353A15665"/>
    <w:rsid w:val="009135AF"/>
  </w:style>
  <w:style w:type="paragraph" w:customStyle="1" w:styleId="E6BB52A366F849E7992D2973DF8A0C44">
    <w:name w:val="E6BB52A366F849E7992D2973DF8A0C44"/>
    <w:rsid w:val="009135AF"/>
  </w:style>
  <w:style w:type="paragraph" w:customStyle="1" w:styleId="84CEB3B694B74749A22104C657A9A240">
    <w:name w:val="84CEB3B694B74749A22104C657A9A240"/>
    <w:rsid w:val="009135AF"/>
  </w:style>
  <w:style w:type="paragraph" w:customStyle="1" w:styleId="CBC6D8B0B08F4A04A6B046FCA8FF4AE1">
    <w:name w:val="CBC6D8B0B08F4A04A6B046FCA8FF4AE1"/>
    <w:rsid w:val="009135AF"/>
  </w:style>
  <w:style w:type="paragraph" w:customStyle="1" w:styleId="76C57764CD2F4DF184465888FC8E1F6D">
    <w:name w:val="76C57764CD2F4DF184465888FC8E1F6D"/>
    <w:rsid w:val="009135AF"/>
  </w:style>
  <w:style w:type="paragraph" w:customStyle="1" w:styleId="29A72AB64DB9403CA5DFE88D5F788F43">
    <w:name w:val="29A72AB64DB9403CA5DFE88D5F788F43"/>
    <w:rsid w:val="009135AF"/>
  </w:style>
  <w:style w:type="paragraph" w:customStyle="1" w:styleId="D070D7129CF44825B6B6048E9F9B9AC2">
    <w:name w:val="D070D7129CF44825B6B6048E9F9B9AC2"/>
    <w:rsid w:val="009135AF"/>
  </w:style>
  <w:style w:type="paragraph" w:customStyle="1" w:styleId="0ADBA686D27D4DC994F146987C03FC3D">
    <w:name w:val="0ADBA686D27D4DC994F146987C03FC3D"/>
    <w:rsid w:val="009135AF"/>
  </w:style>
  <w:style w:type="paragraph" w:customStyle="1" w:styleId="DC653F8142314E0DA6A1BCF674977078">
    <w:name w:val="DC653F8142314E0DA6A1BCF674977078"/>
    <w:rsid w:val="009135AF"/>
  </w:style>
  <w:style w:type="paragraph" w:customStyle="1" w:styleId="9DC68553B51F4E06A7D2124E0CB3E996">
    <w:name w:val="9DC68553B51F4E06A7D2124E0CB3E996"/>
    <w:rsid w:val="009135AF"/>
  </w:style>
  <w:style w:type="paragraph" w:customStyle="1" w:styleId="3DB080A35DF14C7D9B93318B1E97F850">
    <w:name w:val="3DB080A35DF14C7D9B93318B1E97F850"/>
    <w:rsid w:val="009135AF"/>
  </w:style>
  <w:style w:type="paragraph" w:customStyle="1" w:styleId="5127A82BB7E84D2EB3228716E5C96041">
    <w:name w:val="5127A82BB7E84D2EB3228716E5C96041"/>
    <w:rsid w:val="009135AF"/>
  </w:style>
  <w:style w:type="paragraph" w:customStyle="1" w:styleId="49C66A215C4549EEBD17B970BD37C7D1">
    <w:name w:val="49C66A215C4549EEBD17B970BD37C7D1"/>
    <w:rsid w:val="009135AF"/>
  </w:style>
  <w:style w:type="paragraph" w:customStyle="1" w:styleId="12ABB65BAEB94C9D8A80E0B3CE63BE8F">
    <w:name w:val="12ABB65BAEB94C9D8A80E0B3CE63BE8F"/>
    <w:rsid w:val="009135AF"/>
  </w:style>
  <w:style w:type="paragraph" w:customStyle="1" w:styleId="3BC04029F637478FBF3494FC41A134AC">
    <w:name w:val="3BC04029F637478FBF3494FC41A134AC"/>
    <w:rsid w:val="009135AF"/>
  </w:style>
  <w:style w:type="paragraph" w:customStyle="1" w:styleId="AEA5023980ED4789B0E420F0FF96528D">
    <w:name w:val="AEA5023980ED4789B0E420F0FF96528D"/>
    <w:rsid w:val="009135AF"/>
  </w:style>
  <w:style w:type="paragraph" w:customStyle="1" w:styleId="73785321E4F341039251B2CB28DCD78820">
    <w:name w:val="73785321E4F341039251B2CB28DCD78820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6">
    <w:name w:val="E284F5C68A9040948192CD35146ACBB036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6">
    <w:name w:val="0AAEDFE74A9D4567B2CBE8A950FD231E36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1">
    <w:name w:val="84CEB3B694B74749A22104C657A9A240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C6D8B0B08F4A04A6B046FCA8FF4AE11">
    <w:name w:val="CBC6D8B0B08F4A04A6B046FCA8FF4AE1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6C57764CD2F4DF184465888FC8E1F6D1">
    <w:name w:val="76C57764CD2F4DF184465888FC8E1F6D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1">
    <w:name w:val="29A72AB64DB9403CA5DFE88D5F788F43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070D7129CF44825B6B6048E9F9B9AC21">
    <w:name w:val="D070D7129CF44825B6B6048E9F9B9AC2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DBA686D27D4DC994F146987C03FC3D1">
    <w:name w:val="0ADBA686D27D4DC994F146987C03FC3D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1">
    <w:name w:val="49C66A215C4549EEBD17B970BD37C7D1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1">
    <w:name w:val="12ABB65BAEB94C9D8A80E0B3CE63BE8F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BC04029F637478FBF3494FC41A134AC1">
    <w:name w:val="3BC04029F637478FBF3494FC41A134AC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EA5023980ED4789B0E420F0FF96528D1">
    <w:name w:val="AEA5023980ED4789B0E420F0FF96528D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6">
    <w:name w:val="C3DEEB0FA1AC4BF6A86F34D09A5C459436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2">
    <w:name w:val="0B92BB6E60EE417C99979E9FF444CAD1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21">
    <w:name w:val="73785321E4F341039251B2CB28DCD7882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7">
    <w:name w:val="E284F5C68A9040948192CD35146ACBB037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7">
    <w:name w:val="0AAEDFE74A9D4567B2CBE8A950FD231E37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2">
    <w:name w:val="84CEB3B694B74749A22104C657A9A240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C6D8B0B08F4A04A6B046FCA8FF4AE12">
    <w:name w:val="CBC6D8B0B08F4A04A6B046FCA8FF4AE1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6C57764CD2F4DF184465888FC8E1F6D2">
    <w:name w:val="76C57764CD2F4DF184465888FC8E1F6D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2">
    <w:name w:val="29A72AB64DB9403CA5DFE88D5F788F43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070D7129CF44825B6B6048E9F9B9AC22">
    <w:name w:val="D070D7129CF44825B6B6048E9F9B9AC2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DBA686D27D4DC994F146987C03FC3D2">
    <w:name w:val="0ADBA686D27D4DC994F146987C03FC3D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2">
    <w:name w:val="49C66A215C4549EEBD17B970BD37C7D1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2">
    <w:name w:val="12ABB65BAEB94C9D8A80E0B3CE63BE8F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BC04029F637478FBF3494FC41A134AC2">
    <w:name w:val="3BC04029F637478FBF3494FC41A134AC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EA5023980ED4789B0E420F0FF96528D2">
    <w:name w:val="AEA5023980ED4789B0E420F0FF96528D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7">
    <w:name w:val="C3DEEB0FA1AC4BF6A86F34D09A5C459437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3">
    <w:name w:val="0B92BB6E60EE417C99979E9FF444CAD1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3785321E4F341039251B2CB28DCD78822">
    <w:name w:val="73785321E4F341039251B2CB28DCD7882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284F5C68A9040948192CD35146ACBB038">
    <w:name w:val="E284F5C68A9040948192CD35146ACBB03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AEDFE74A9D4567B2CBE8A950FD231E38">
    <w:name w:val="0AAEDFE74A9D4567B2CBE8A950FD231E3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3">
    <w:name w:val="84CEB3B694B74749A22104C657A9A240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BC6D8B0B08F4A04A6B046FCA8FF4AE13">
    <w:name w:val="CBC6D8B0B08F4A04A6B046FCA8FF4AE1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6C57764CD2F4DF184465888FC8E1F6D3">
    <w:name w:val="76C57764CD2F4DF184465888FC8E1F6D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3">
    <w:name w:val="29A72AB64DB9403CA5DFE88D5F788F43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D070D7129CF44825B6B6048E9F9B9AC23">
    <w:name w:val="D070D7129CF44825B6B6048E9F9B9AC2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ADBA686D27D4DC994F146987C03FC3D3">
    <w:name w:val="0ADBA686D27D4DC994F146987C03FC3D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3">
    <w:name w:val="49C66A215C4549EEBD17B970BD37C7D1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3">
    <w:name w:val="12ABB65BAEB94C9D8A80E0B3CE63BE8F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BC04029F637478FBF3494FC41A134AC3">
    <w:name w:val="3BC04029F637478FBF3494FC41A134AC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EA5023980ED4789B0E420F0FF96528D3">
    <w:name w:val="AEA5023980ED4789B0E420F0FF96528D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8">
    <w:name w:val="C3DEEB0FA1AC4BF6A86F34D09A5C459438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4">
    <w:name w:val="0B92BB6E60EE417C99979E9FF444CAD14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">
    <w:name w:val="6E71856AE73F49E19FF34464DC38FF9A"/>
    <w:rsid w:val="009135AF"/>
  </w:style>
  <w:style w:type="paragraph" w:customStyle="1" w:styleId="9B00A01178F54827904C4A84445CC6C2">
    <w:name w:val="9B00A01178F54827904C4A84445CC6C2"/>
    <w:rsid w:val="009135AF"/>
  </w:style>
  <w:style w:type="paragraph" w:customStyle="1" w:styleId="869FA7DF5ED5442DAB56AEF0EB213558">
    <w:name w:val="869FA7DF5ED5442DAB56AEF0EB213558"/>
    <w:rsid w:val="009135AF"/>
  </w:style>
  <w:style w:type="paragraph" w:customStyle="1" w:styleId="601F2673438F46598F6A30AD31F55A9F">
    <w:name w:val="601F2673438F46598F6A30AD31F55A9F"/>
    <w:rsid w:val="009135AF"/>
  </w:style>
  <w:style w:type="paragraph" w:customStyle="1" w:styleId="9AD7610E292E49DE8922CC309787FEAF">
    <w:name w:val="9AD7610E292E49DE8922CC309787FEAF"/>
    <w:rsid w:val="009135AF"/>
  </w:style>
  <w:style w:type="paragraph" w:customStyle="1" w:styleId="CD2A9DE9F36D4EAD8416D3D500820ACF">
    <w:name w:val="CD2A9DE9F36D4EAD8416D3D500820ACF"/>
    <w:rsid w:val="009135AF"/>
  </w:style>
  <w:style w:type="paragraph" w:customStyle="1" w:styleId="3CF303DE32C14D09A8F4317E45BE3140">
    <w:name w:val="3CF303DE32C14D09A8F4317E45BE3140"/>
    <w:rsid w:val="009135AF"/>
  </w:style>
  <w:style w:type="paragraph" w:customStyle="1" w:styleId="98A7C11F273B46C0AFAD318E2EC635D1">
    <w:name w:val="98A7C11F273B46C0AFAD318E2EC635D1"/>
    <w:rsid w:val="009135AF"/>
  </w:style>
  <w:style w:type="paragraph" w:customStyle="1" w:styleId="73785321E4F341039251B2CB28DCD78823">
    <w:name w:val="73785321E4F341039251B2CB28DCD7882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1">
    <w:name w:val="6E71856AE73F49E19FF34464DC38FF9A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1">
    <w:name w:val="9B00A01178F54827904C4A84445CC6C2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4">
    <w:name w:val="84CEB3B694B74749A22104C657A9A2404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9FA7DF5ED5442DAB56AEF0EB2135581">
    <w:name w:val="869FA7DF5ED5442DAB56AEF0EB213558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01F2673438F46598F6A30AD31F55A9F1">
    <w:name w:val="601F2673438F46598F6A30AD31F55A9F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4">
    <w:name w:val="29A72AB64DB9403CA5DFE88D5F788F434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AD7610E292E49DE8922CC309787FEAF1">
    <w:name w:val="9AD7610E292E49DE8922CC309787FEAF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D2A9DE9F36D4EAD8416D3D500820ACF1">
    <w:name w:val="CD2A9DE9F36D4EAD8416D3D500820ACF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4">
    <w:name w:val="49C66A215C4549EEBD17B970BD37C7D14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4">
    <w:name w:val="12ABB65BAEB94C9D8A80E0B3CE63BE8F4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1">
    <w:name w:val="3CF303DE32C14D09A8F4317E45BE3140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1">
    <w:name w:val="98A7C11F273B46C0AFAD318E2EC635D1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39">
    <w:name w:val="C3DEEB0FA1AC4BF6A86F34D09A5C459439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5">
    <w:name w:val="0B92BB6E60EE417C99979E9FF444CAD15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1671BD3B00B43E0B09671D9463D4376">
    <w:name w:val="C1671BD3B00B43E0B09671D9463D4376"/>
    <w:rsid w:val="009135AF"/>
  </w:style>
  <w:style w:type="paragraph" w:customStyle="1" w:styleId="7F1702BA0D5A440A8E732AE4B4D45110">
    <w:name w:val="7F1702BA0D5A440A8E732AE4B4D45110"/>
    <w:rsid w:val="009135AF"/>
  </w:style>
  <w:style w:type="paragraph" w:customStyle="1" w:styleId="73785321E4F341039251B2CB28DCD78824">
    <w:name w:val="73785321E4F341039251B2CB28DCD78824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2">
    <w:name w:val="6E71856AE73F49E19FF34464DC38FF9A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2">
    <w:name w:val="9B00A01178F54827904C4A84445CC6C2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1702BA0D5A440A8E732AE4B4D451101">
    <w:name w:val="7F1702BA0D5A440A8E732AE4B4D45110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5">
    <w:name w:val="84CEB3B694B74749A22104C657A9A2405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9FA7DF5ED5442DAB56AEF0EB2135582">
    <w:name w:val="869FA7DF5ED5442DAB56AEF0EB213558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01F2673438F46598F6A30AD31F55A9F2">
    <w:name w:val="601F2673438F46598F6A30AD31F55A9F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5">
    <w:name w:val="29A72AB64DB9403CA5DFE88D5F788F435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AD7610E292E49DE8922CC309787FEAF2">
    <w:name w:val="9AD7610E292E49DE8922CC309787FEAF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D2A9DE9F36D4EAD8416D3D500820ACF2">
    <w:name w:val="CD2A9DE9F36D4EAD8416D3D500820ACF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5">
    <w:name w:val="49C66A215C4549EEBD17B970BD37C7D15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5">
    <w:name w:val="12ABB65BAEB94C9D8A80E0B3CE63BE8F5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2">
    <w:name w:val="3CF303DE32C14D09A8F4317E45BE3140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2">
    <w:name w:val="98A7C11F273B46C0AFAD318E2EC635D12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0">
    <w:name w:val="C3DEEB0FA1AC4BF6A86F34D09A5C459440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6">
    <w:name w:val="0B92BB6E60EE417C99979E9FF444CAD16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3BED0BE5EE448C29FABD8B0ABA4DE56">
    <w:name w:val="83BED0BE5EE448C29FABD8B0ABA4DE56"/>
    <w:rsid w:val="009135AF"/>
  </w:style>
  <w:style w:type="paragraph" w:customStyle="1" w:styleId="0516D1F472B948B7A58D7FAD63FC74A5">
    <w:name w:val="0516D1F472B948B7A58D7FAD63FC74A5"/>
    <w:rsid w:val="009135AF"/>
  </w:style>
  <w:style w:type="paragraph" w:customStyle="1" w:styleId="1844F152633C4A6EBA9C665FF29D56DB">
    <w:name w:val="1844F152633C4A6EBA9C665FF29D56DB"/>
    <w:rsid w:val="009135AF"/>
  </w:style>
  <w:style w:type="paragraph" w:customStyle="1" w:styleId="C3D65DB3BFF946E6B3AA54CE44EDF95E">
    <w:name w:val="C3D65DB3BFF946E6B3AA54CE44EDF95E"/>
    <w:rsid w:val="009135AF"/>
  </w:style>
  <w:style w:type="paragraph" w:customStyle="1" w:styleId="73785321E4F341039251B2CB28DCD78825">
    <w:name w:val="73785321E4F341039251B2CB28DCD78825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3">
    <w:name w:val="6E71856AE73F49E19FF34464DC38FF9A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3">
    <w:name w:val="9B00A01178F54827904C4A84445CC6C2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1702BA0D5A440A8E732AE4B4D451102">
    <w:name w:val="7F1702BA0D5A440A8E732AE4B4D451102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6">
    <w:name w:val="84CEB3B694B74749A22104C657A9A2406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9FA7DF5ED5442DAB56AEF0EB2135583">
    <w:name w:val="869FA7DF5ED5442DAB56AEF0EB213558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01F2673438F46598F6A30AD31F55A9F3">
    <w:name w:val="601F2673438F46598F6A30AD31F55A9F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3BED0BE5EE448C29FABD8B0ABA4DE561">
    <w:name w:val="83BED0BE5EE448C29FABD8B0ABA4DE56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6">
    <w:name w:val="29A72AB64DB9403CA5DFE88D5F788F436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AD7610E292E49DE8922CC309787FEAF3">
    <w:name w:val="9AD7610E292E49DE8922CC309787FEAF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D2A9DE9F36D4EAD8416D3D500820ACF3">
    <w:name w:val="CD2A9DE9F36D4EAD8416D3D500820ACF3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16D1F472B948B7A58D7FAD63FC74A51">
    <w:name w:val="0516D1F472B948B7A58D7FAD63FC74A5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6">
    <w:name w:val="49C66A215C4549EEBD17B970BD37C7D16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6">
    <w:name w:val="12ABB65BAEB94C9D8A80E0B3CE63BE8F6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844F152633C4A6EBA9C665FF29D56DB1">
    <w:name w:val="1844F152633C4A6EBA9C665FF29D56DB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3">
    <w:name w:val="3CF303DE32C14D09A8F4317E45BE3140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3">
    <w:name w:val="98A7C11F273B46C0AFAD318E2EC635D13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65DB3BFF946E6B3AA54CE44EDF95E1">
    <w:name w:val="C3D65DB3BFF946E6B3AA54CE44EDF95E1"/>
    <w:rsid w:val="009135AF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1">
    <w:name w:val="C3DEEB0FA1AC4BF6A86F34D09A5C459441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7">
    <w:name w:val="0B92BB6E60EE417C99979E9FF444CAD17"/>
    <w:rsid w:val="009135AF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4">
    <w:name w:val="6E71856AE73F49E19FF34464DC38FF9A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4">
    <w:name w:val="9B00A01178F54827904C4A84445CC6C2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1702BA0D5A440A8E732AE4B4D451103">
    <w:name w:val="7F1702BA0D5A440A8E732AE4B4D45110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7">
    <w:name w:val="84CEB3B694B74749A22104C657A9A240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9FA7DF5ED5442DAB56AEF0EB2135584">
    <w:name w:val="869FA7DF5ED5442DAB56AEF0EB213558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01F2673438F46598F6A30AD31F55A9F4">
    <w:name w:val="601F2673438F46598F6A30AD31F55A9F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3BED0BE5EE448C29FABD8B0ABA4DE562">
    <w:name w:val="83BED0BE5EE448C29FABD8B0ABA4DE56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7">
    <w:name w:val="29A72AB64DB9403CA5DFE88D5F788F43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AD7610E292E49DE8922CC309787FEAF4">
    <w:name w:val="9AD7610E292E49DE8922CC309787FEAF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D2A9DE9F36D4EAD8416D3D500820ACF4">
    <w:name w:val="CD2A9DE9F36D4EAD8416D3D500820ACF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16D1F472B948B7A58D7FAD63FC74A52">
    <w:name w:val="0516D1F472B948B7A58D7FAD63FC74A5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7">
    <w:name w:val="49C66A215C4549EEBD17B970BD37C7D1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7">
    <w:name w:val="12ABB65BAEB94C9D8A80E0B3CE63BE8F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844F152633C4A6EBA9C665FF29D56DB2">
    <w:name w:val="1844F152633C4A6EBA9C665FF29D56DB2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4">
    <w:name w:val="3CF303DE32C14D09A8F4317E45BE31404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4">
    <w:name w:val="98A7C11F273B46C0AFAD318E2EC635D14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65DB3BFF946E6B3AA54CE44EDF95E2">
    <w:name w:val="C3D65DB3BFF946E6B3AA54CE44EDF95E2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2">
    <w:name w:val="C3DEEB0FA1AC4BF6A86F34D09A5C45944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8">
    <w:name w:val="0B92BB6E60EE417C99979E9FF444CAD18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539D5A2287C84305A5BF9F78615BA9A9">
    <w:name w:val="539D5A2287C84305A5BF9F78615BA9A9"/>
    <w:rsid w:val="001F055E"/>
  </w:style>
  <w:style w:type="paragraph" w:customStyle="1" w:styleId="6E71856AE73F49E19FF34464DC38FF9A5">
    <w:name w:val="6E71856AE73F49E19FF34464DC38FF9A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5">
    <w:name w:val="9B00A01178F54827904C4A84445CC6C2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1702BA0D5A440A8E732AE4B4D451104">
    <w:name w:val="7F1702BA0D5A440A8E732AE4B4D45110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E71856AE73F49E19FF34464DC38FF9A6">
    <w:name w:val="6E71856AE73F49E19FF34464DC38FF9A6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B00A01178F54827904C4A84445CC6C26">
    <w:name w:val="9B00A01178F54827904C4A84445CC6C26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7F1702BA0D5A440A8E732AE4B4D451105">
    <w:name w:val="7F1702BA0D5A440A8E732AE4B4D45110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4CEB3B694B74749A22104C657A9A2408">
    <w:name w:val="84CEB3B694B74749A22104C657A9A2408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9FA7DF5ED5442DAB56AEF0EB2135585">
    <w:name w:val="869FA7DF5ED5442DAB56AEF0EB213558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01F2673438F46598F6A30AD31F55A9F5">
    <w:name w:val="601F2673438F46598F6A30AD31F55A9F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3BED0BE5EE448C29FABD8B0ABA4DE563">
    <w:name w:val="83BED0BE5EE448C29FABD8B0ABA4DE56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29A72AB64DB9403CA5DFE88D5F788F438">
    <w:name w:val="29A72AB64DB9403CA5DFE88D5F788F438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AD7610E292E49DE8922CC309787FEAF5">
    <w:name w:val="9AD7610E292E49DE8922CC309787FEAF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D2A9DE9F36D4EAD8416D3D500820ACF5">
    <w:name w:val="CD2A9DE9F36D4EAD8416D3D500820ACF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516D1F472B948B7A58D7FAD63FC74A53">
    <w:name w:val="0516D1F472B948B7A58D7FAD63FC74A5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8">
    <w:name w:val="49C66A215C4549EEBD17B970BD37C7D18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8">
    <w:name w:val="12ABB65BAEB94C9D8A80E0B3CE63BE8F8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844F152633C4A6EBA9C665FF29D56DB3">
    <w:name w:val="1844F152633C4A6EBA9C665FF29D56DB3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5">
    <w:name w:val="3CF303DE32C14D09A8F4317E45BE31405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5">
    <w:name w:val="98A7C11F273B46C0AFAD318E2EC635D15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65DB3BFF946E6B3AA54CE44EDF95E3">
    <w:name w:val="C3D65DB3BFF946E6B3AA54CE44EDF95E3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3">
    <w:name w:val="C3DEEB0FA1AC4BF6A86F34D09A5C45944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9">
    <w:name w:val="0B92BB6E60EE417C99979E9FF444CAD19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">
    <w:name w:val="89C51CF43D9443B596DE7BA029163470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">
    <w:name w:val="F6ACD870B3434B44B46F7F33AF17107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">
    <w:name w:val="173B7B2BD7E24FC7AC66496F0E7224A0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9">
    <w:name w:val="49C66A215C4549EEBD17B970BD37C7D19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9">
    <w:name w:val="12ABB65BAEB94C9D8A80E0B3CE63BE8F9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844F152633C4A6EBA9C665FF29D56DB4">
    <w:name w:val="1844F152633C4A6EBA9C665FF29D56DB4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6">
    <w:name w:val="3CF303DE32C14D09A8F4317E45BE31406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6">
    <w:name w:val="98A7C11F273B46C0AFAD318E2EC635D16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65DB3BFF946E6B3AA54CE44EDF95E4">
    <w:name w:val="C3D65DB3BFF946E6B3AA54CE44EDF95E4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4">
    <w:name w:val="C3DEEB0FA1AC4BF6A86F34D09A5C45944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0">
    <w:name w:val="0B92BB6E60EE417C99979E9FF444CAD110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1">
    <w:name w:val="89C51CF43D9443B596DE7BA0291634701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1">
    <w:name w:val="F6ACD870B3434B44B46F7F33AF1710721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1">
    <w:name w:val="173B7B2BD7E24FC7AC66496F0E7224A01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C66A215C4549EEBD17B970BD37C7D110">
    <w:name w:val="49C66A215C4549EEBD17B970BD37C7D110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2ABB65BAEB94C9D8A80E0B3CE63BE8F10">
    <w:name w:val="12ABB65BAEB94C9D8A80E0B3CE63BE8F10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844F152633C4A6EBA9C665FF29D56DB5">
    <w:name w:val="1844F152633C4A6EBA9C665FF29D56DB5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3CF303DE32C14D09A8F4317E45BE31407">
    <w:name w:val="3CF303DE32C14D09A8F4317E45BE3140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98A7C11F273B46C0AFAD318E2EC635D17">
    <w:name w:val="98A7C11F273B46C0AFAD318E2EC635D17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65DB3BFF946E6B3AA54CE44EDF95E5">
    <w:name w:val="C3D65DB3BFF946E6B3AA54CE44EDF95E5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5">
    <w:name w:val="C3DEEB0FA1AC4BF6A86F34D09A5C45944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1">
    <w:name w:val="0B92BB6E60EE417C99979E9FF444CAD111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2">
    <w:name w:val="89C51CF43D9443B596DE7BA0291634702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2">
    <w:name w:val="F6ACD870B3434B44B46F7F33AF171072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2">
    <w:name w:val="173B7B2BD7E24FC7AC66496F0E7224A0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6">
    <w:name w:val="C3DEEB0FA1AC4BF6A86F34D09A5C459446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2">
    <w:name w:val="0B92BB6E60EE417C99979E9FF444CAD112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3">
    <w:name w:val="89C51CF43D9443B596DE7BA0291634703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3">
    <w:name w:val="F6ACD870B3434B44B46F7F33AF171072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3">
    <w:name w:val="173B7B2BD7E24FC7AC66496F0E7224A0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7">
    <w:name w:val="C3DEEB0FA1AC4BF6A86F34D09A5C459447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3">
    <w:name w:val="0B92BB6E60EE417C99979E9FF444CAD113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4">
    <w:name w:val="89C51CF43D9443B596DE7BA0291634704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4">
    <w:name w:val="F6ACD870B3434B44B46F7F33AF171072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4">
    <w:name w:val="173B7B2BD7E24FC7AC66496F0E7224A0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8">
    <w:name w:val="C3DEEB0FA1AC4BF6A86F34D09A5C459448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4">
    <w:name w:val="0B92BB6E60EE417C99979E9FF444CAD114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9C51CF43D9443B596DE7BA0291634705">
    <w:name w:val="89C51CF43D9443B596DE7BA0291634705"/>
    <w:rsid w:val="001F055E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F6ACD870B3434B44B46F7F33AF1710725">
    <w:name w:val="F6ACD870B3434B44B46F7F33AF171072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173B7B2BD7E24FC7AC66496F0E7224A05">
    <w:name w:val="173B7B2BD7E24FC7AC66496F0E7224A0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C3DEEB0FA1AC4BF6A86F34D09A5C459449">
    <w:name w:val="C3DEEB0FA1AC4BF6A86F34D09A5C459449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0B92BB6E60EE417C99979E9FF444CAD115">
    <w:name w:val="0B92BB6E60EE417C99979E9FF444CAD115"/>
    <w:rsid w:val="001F055E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5EB7-91D6-4209-B039-6CC17634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student-presentation-request-form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1395</CharactersWithSpaces>
  <SharedDoc>false</SharedDoc>
  <HLinks>
    <vt:vector size="24" baseType="variant">
      <vt:variant>
        <vt:i4>6357030</vt:i4>
      </vt:variant>
      <vt:variant>
        <vt:i4>6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mailto:oft-community-engagement@qld.gov.au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http://www.abc.net.au/tv/thecheckout/clips/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http://www.justice.qld.gov.au/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Chris Spensley</dc:creator>
  <cp:keywords/>
  <cp:lastModifiedBy>Chris Spensley</cp:lastModifiedBy>
  <cp:revision>2</cp:revision>
  <cp:lastPrinted>2021-03-01T05:49:00Z</cp:lastPrinted>
  <dcterms:created xsi:type="dcterms:W3CDTF">2020-12-16T23:35:00Z</dcterms:created>
  <dcterms:modified xsi:type="dcterms:W3CDTF">2021-03-01T05:49:00Z</dcterms:modified>
</cp:coreProperties>
</file>