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EEE9" w14:textId="77777777" w:rsidR="00375294" w:rsidRDefault="00375294" w:rsidP="00375294">
      <w:pPr>
        <w:tabs>
          <w:tab w:val="left" w:pos="9214"/>
        </w:tabs>
        <w:spacing w:line="260" w:lineRule="exact"/>
        <w:ind w:left="-539" w:right="360"/>
        <w:rPr>
          <w:color w:val="99CC00"/>
          <w:sz w:val="44"/>
          <w:szCs w:val="44"/>
          <w:lang w:val="en-AU"/>
        </w:rPr>
      </w:pPr>
    </w:p>
    <w:p w14:paraId="0B064F04" w14:textId="77777777" w:rsidR="00375294" w:rsidRPr="00F9151E" w:rsidRDefault="00375294" w:rsidP="00375294">
      <w:pPr>
        <w:tabs>
          <w:tab w:val="left" w:pos="9214"/>
        </w:tabs>
        <w:ind w:right="357"/>
        <w:rPr>
          <w:color w:val="136A6A"/>
          <w:sz w:val="44"/>
          <w:szCs w:val="56"/>
          <w:lang w:val="en-AU"/>
        </w:rPr>
      </w:pPr>
      <w:r w:rsidRPr="00F9151E">
        <w:rPr>
          <w:color w:val="136A6A"/>
          <w:sz w:val="36"/>
          <w:szCs w:val="44"/>
          <w:lang w:val="en-AU"/>
        </w:rPr>
        <w:t>Office of Fair Trading</w:t>
      </w:r>
    </w:p>
    <w:p w14:paraId="0C121549" w14:textId="77777777" w:rsidR="00E0429F" w:rsidRPr="00F9151E" w:rsidRDefault="00DE0530" w:rsidP="00C31999">
      <w:pPr>
        <w:tabs>
          <w:tab w:val="left" w:pos="9214"/>
        </w:tabs>
        <w:ind w:right="357"/>
        <w:rPr>
          <w:color w:val="136A6A"/>
          <w:sz w:val="44"/>
          <w:szCs w:val="56"/>
          <w:lang w:val="en-AU"/>
        </w:rPr>
      </w:pPr>
      <w:r w:rsidRPr="003C3D75">
        <w:rPr>
          <w:color w:val="136A6A"/>
          <w:sz w:val="44"/>
          <w:szCs w:val="56"/>
          <w:lang w:val="en-AU"/>
        </w:rPr>
        <w:t>Buy Smart</w:t>
      </w:r>
      <w:r w:rsidRPr="00F9151E">
        <w:rPr>
          <w:color w:val="136A6A"/>
          <w:sz w:val="44"/>
          <w:szCs w:val="56"/>
          <w:lang w:val="en-AU"/>
        </w:rPr>
        <w:t xml:space="preserve"> classroom</w:t>
      </w:r>
      <w:r w:rsidR="00E0429F" w:rsidRPr="00F9151E">
        <w:rPr>
          <w:color w:val="136A6A"/>
          <w:sz w:val="44"/>
          <w:szCs w:val="56"/>
          <w:lang w:val="en-AU"/>
        </w:rPr>
        <w:t xml:space="preserve"> </w:t>
      </w:r>
      <w:r w:rsidRPr="00F9151E">
        <w:rPr>
          <w:color w:val="136A6A"/>
          <w:sz w:val="44"/>
          <w:szCs w:val="56"/>
          <w:lang w:val="en-AU"/>
        </w:rPr>
        <w:t>presentations</w:t>
      </w:r>
    </w:p>
    <w:p w14:paraId="2CC75A47" w14:textId="77777777" w:rsidR="00B70BCF" w:rsidRPr="00DC56EC" w:rsidRDefault="00B70BCF" w:rsidP="00B70BCF">
      <w:pPr>
        <w:pStyle w:val="Subtitle"/>
        <w:spacing w:before="200" w:after="200"/>
        <w:rPr>
          <w:rFonts w:ascii="Arial" w:hAnsi="Arial" w:cs="Arial"/>
          <w:sz w:val="20"/>
          <w:szCs w:val="20"/>
        </w:rPr>
      </w:pPr>
      <w:r w:rsidRPr="00DC56EC">
        <w:rPr>
          <w:rFonts w:ascii="Arial" w:hAnsi="Arial" w:cs="Arial"/>
          <w:sz w:val="20"/>
          <w:szCs w:val="20"/>
        </w:rPr>
        <w:t xml:space="preserve">Use this form to book one of our officers for a school incursion. Please email the completed form to </w:t>
      </w:r>
      <w:hyperlink r:id="rId8" w:history="1">
        <w:r w:rsidRPr="00DC56EC">
          <w:rPr>
            <w:rStyle w:val="Hyperlink"/>
            <w:rFonts w:ascii="Arial" w:hAnsi="Arial" w:cs="Arial"/>
            <w:sz w:val="20"/>
            <w:szCs w:val="20"/>
          </w:rPr>
          <w:t>buysmart@qld.gov.au</w:t>
        </w:r>
      </w:hyperlink>
      <w:r w:rsidRPr="00DC56EC">
        <w:rPr>
          <w:rFonts w:ascii="Arial" w:hAnsi="Arial" w:cs="Arial"/>
          <w:sz w:val="20"/>
          <w:szCs w:val="20"/>
        </w:rPr>
        <w:t>.</w:t>
      </w:r>
    </w:p>
    <w:p w14:paraId="76DF1794" w14:textId="77777777" w:rsidR="00E0429F" w:rsidRPr="00D528C5" w:rsidRDefault="009C4536" w:rsidP="00B70BCF">
      <w:pPr>
        <w:pStyle w:val="Heading3"/>
        <w:tabs>
          <w:tab w:val="left" w:pos="9214"/>
        </w:tabs>
        <w:spacing w:before="200" w:after="120"/>
        <w:rPr>
          <w:color w:val="136A6A"/>
          <w:sz w:val="24"/>
        </w:rPr>
      </w:pPr>
      <w:r w:rsidRPr="00D528C5">
        <w:rPr>
          <w:color w:val="136A6A"/>
          <w:sz w:val="24"/>
        </w:rPr>
        <w:t xml:space="preserve">Contact </w:t>
      </w:r>
      <w:r w:rsidR="00C31999" w:rsidRPr="00D528C5">
        <w:rPr>
          <w:color w:val="136A6A"/>
          <w:sz w:val="24"/>
        </w:rPr>
        <w:t>information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E0429F" w:rsidRPr="00061960" w14:paraId="3D98088C" w14:textId="77777777" w:rsidTr="00485A58">
        <w:trPr>
          <w:trHeight w:val="425"/>
        </w:trPr>
        <w:tc>
          <w:tcPr>
            <w:tcW w:w="2694" w:type="dxa"/>
            <w:shd w:val="clear" w:color="auto" w:fill="auto"/>
            <w:vAlign w:val="center"/>
          </w:tcPr>
          <w:p w14:paraId="67987509" w14:textId="77777777" w:rsidR="00E0429F" w:rsidRPr="009754DD" w:rsidRDefault="009C4536" w:rsidP="00880E20">
            <w:pPr>
              <w:tabs>
                <w:tab w:val="left" w:pos="9214"/>
              </w:tabs>
              <w:rPr>
                <w:b/>
                <w:bCs/>
                <w:sz w:val="21"/>
                <w:szCs w:val="21"/>
                <w:lang w:val="en-AU" w:eastAsia="en-AU"/>
              </w:rPr>
            </w:pPr>
            <w:r w:rsidRPr="009754DD">
              <w:rPr>
                <w:b/>
                <w:bCs/>
                <w:sz w:val="21"/>
                <w:szCs w:val="21"/>
                <w:lang w:val="en-AU" w:eastAsia="en-AU"/>
              </w:rPr>
              <w:t xml:space="preserve">Name of </w:t>
            </w:r>
            <w:r w:rsidR="00880E20" w:rsidRPr="009754DD">
              <w:rPr>
                <w:b/>
                <w:bCs/>
                <w:sz w:val="21"/>
                <w:szCs w:val="21"/>
                <w:lang w:val="en-AU" w:eastAsia="en-AU"/>
              </w:rPr>
              <w:t>school</w:t>
            </w:r>
            <w:r w:rsidR="00F92910" w:rsidRPr="009754DD">
              <w:rPr>
                <w:b/>
                <w:bCs/>
                <w:sz w:val="21"/>
                <w:szCs w:val="21"/>
                <w:lang w:val="en-AU" w:eastAsia="en-A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ECEC63D" w14:textId="77777777" w:rsidR="00E0429F" w:rsidRPr="009754DD" w:rsidRDefault="00A71943" w:rsidP="00906A54">
            <w:pPr>
              <w:pStyle w:val="Header"/>
              <w:rPr>
                <w:sz w:val="21"/>
                <w:szCs w:val="21"/>
                <w:lang w:val="en-AU" w:eastAsia="en-AU"/>
              </w:rPr>
            </w:pPr>
            <w:r w:rsidRPr="009754DD">
              <w:rPr>
                <w:sz w:val="21"/>
                <w:szCs w:val="21"/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754DD">
              <w:rPr>
                <w:sz w:val="21"/>
                <w:szCs w:val="21"/>
                <w:lang w:val="en-AU" w:eastAsia="en-AU"/>
              </w:rPr>
              <w:instrText xml:space="preserve"> FORMTEXT </w:instrText>
            </w:r>
            <w:r w:rsidRPr="009754DD">
              <w:rPr>
                <w:sz w:val="21"/>
                <w:szCs w:val="21"/>
                <w:lang w:val="en-AU" w:eastAsia="en-AU"/>
              </w:rPr>
            </w:r>
            <w:r w:rsidRPr="009754DD">
              <w:rPr>
                <w:sz w:val="21"/>
                <w:szCs w:val="21"/>
                <w:lang w:val="en-AU" w:eastAsia="en-AU"/>
              </w:rPr>
              <w:fldChar w:fldCharType="separate"/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sz w:val="21"/>
                <w:szCs w:val="21"/>
                <w:lang w:val="en-AU" w:eastAsia="en-AU"/>
              </w:rPr>
              <w:fldChar w:fldCharType="end"/>
            </w:r>
            <w:bookmarkEnd w:id="0"/>
          </w:p>
        </w:tc>
      </w:tr>
      <w:tr w:rsidR="004428E7" w:rsidRPr="00061960" w14:paraId="271834DB" w14:textId="77777777" w:rsidTr="00485A58">
        <w:trPr>
          <w:trHeight w:val="850"/>
        </w:trPr>
        <w:tc>
          <w:tcPr>
            <w:tcW w:w="2694" w:type="dxa"/>
            <w:shd w:val="clear" w:color="auto" w:fill="auto"/>
            <w:vAlign w:val="center"/>
          </w:tcPr>
          <w:p w14:paraId="0C8CBC67" w14:textId="77777777" w:rsidR="004428E7" w:rsidRPr="009754DD" w:rsidRDefault="004428E7" w:rsidP="004428E7">
            <w:pPr>
              <w:tabs>
                <w:tab w:val="left" w:pos="9214"/>
              </w:tabs>
              <w:rPr>
                <w:b/>
                <w:bCs/>
                <w:sz w:val="21"/>
                <w:szCs w:val="21"/>
                <w:lang w:val="en-AU" w:eastAsia="en-AU"/>
              </w:rPr>
            </w:pPr>
            <w:r w:rsidRPr="009754DD">
              <w:rPr>
                <w:b/>
                <w:bCs/>
                <w:sz w:val="21"/>
                <w:szCs w:val="21"/>
                <w:lang w:val="en-AU" w:eastAsia="en-AU"/>
              </w:rPr>
              <w:t>Address of school</w:t>
            </w:r>
            <w:r w:rsidR="00F92910" w:rsidRPr="009754DD">
              <w:rPr>
                <w:b/>
                <w:bCs/>
                <w:sz w:val="21"/>
                <w:szCs w:val="21"/>
                <w:lang w:val="en-AU" w:eastAsia="en-A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E247138" w14:textId="77777777" w:rsidR="00A7749C" w:rsidRPr="009754DD" w:rsidRDefault="00A71943" w:rsidP="00906A54">
            <w:pPr>
              <w:tabs>
                <w:tab w:val="left" w:pos="9214"/>
              </w:tabs>
              <w:rPr>
                <w:sz w:val="21"/>
                <w:szCs w:val="21"/>
                <w:lang w:val="en-AU" w:eastAsia="en-AU"/>
              </w:rPr>
            </w:pPr>
            <w:r w:rsidRPr="009754DD">
              <w:rPr>
                <w:sz w:val="21"/>
                <w:szCs w:val="21"/>
                <w:lang w:val="en-AU"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754DD">
              <w:rPr>
                <w:sz w:val="21"/>
                <w:szCs w:val="21"/>
                <w:lang w:val="en-AU" w:eastAsia="en-AU"/>
              </w:rPr>
              <w:instrText xml:space="preserve"> FORMTEXT </w:instrText>
            </w:r>
            <w:r w:rsidRPr="009754DD">
              <w:rPr>
                <w:sz w:val="21"/>
                <w:szCs w:val="21"/>
                <w:lang w:val="en-AU" w:eastAsia="en-AU"/>
              </w:rPr>
            </w:r>
            <w:r w:rsidRPr="009754DD">
              <w:rPr>
                <w:sz w:val="21"/>
                <w:szCs w:val="21"/>
                <w:lang w:val="en-AU" w:eastAsia="en-AU"/>
              </w:rPr>
              <w:fldChar w:fldCharType="separate"/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sz w:val="21"/>
                <w:szCs w:val="21"/>
                <w:lang w:val="en-AU" w:eastAsia="en-AU"/>
              </w:rPr>
              <w:fldChar w:fldCharType="end"/>
            </w:r>
            <w:bookmarkEnd w:id="1"/>
          </w:p>
        </w:tc>
      </w:tr>
      <w:tr w:rsidR="006771C1" w:rsidRPr="00061960" w14:paraId="694B0F17" w14:textId="77777777" w:rsidTr="00485A58">
        <w:trPr>
          <w:trHeight w:val="425"/>
        </w:trPr>
        <w:tc>
          <w:tcPr>
            <w:tcW w:w="2694" w:type="dxa"/>
            <w:shd w:val="clear" w:color="auto" w:fill="auto"/>
            <w:vAlign w:val="center"/>
          </w:tcPr>
          <w:p w14:paraId="66B08248" w14:textId="77777777" w:rsidR="006771C1" w:rsidRPr="009754DD" w:rsidRDefault="004428E7" w:rsidP="004428E7">
            <w:pPr>
              <w:tabs>
                <w:tab w:val="left" w:pos="9214"/>
              </w:tabs>
              <w:rPr>
                <w:b/>
                <w:bCs/>
                <w:sz w:val="21"/>
                <w:szCs w:val="21"/>
                <w:lang w:val="en-AU" w:eastAsia="en-AU"/>
              </w:rPr>
            </w:pPr>
            <w:r w:rsidRPr="009754DD">
              <w:rPr>
                <w:b/>
                <w:bCs/>
                <w:sz w:val="21"/>
                <w:szCs w:val="21"/>
                <w:lang w:val="en-AU" w:eastAsia="en-AU"/>
              </w:rPr>
              <w:t>Telephone number</w:t>
            </w:r>
            <w:r w:rsidR="00F92910" w:rsidRPr="009754DD">
              <w:rPr>
                <w:b/>
                <w:bCs/>
                <w:sz w:val="21"/>
                <w:szCs w:val="21"/>
                <w:lang w:val="en-AU" w:eastAsia="en-A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83045C" w14:textId="77777777" w:rsidR="006771C1" w:rsidRPr="009754DD" w:rsidRDefault="00A71943" w:rsidP="00906A54">
            <w:pPr>
              <w:pStyle w:val="Header"/>
              <w:rPr>
                <w:sz w:val="21"/>
                <w:szCs w:val="21"/>
                <w:lang w:val="en-AU" w:eastAsia="en-AU"/>
              </w:rPr>
            </w:pPr>
            <w:r w:rsidRPr="009754DD">
              <w:rPr>
                <w:sz w:val="21"/>
                <w:szCs w:val="21"/>
                <w:lang w:val="en-AU"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754DD">
              <w:rPr>
                <w:sz w:val="21"/>
                <w:szCs w:val="21"/>
                <w:lang w:val="en-AU" w:eastAsia="en-AU"/>
              </w:rPr>
              <w:instrText xml:space="preserve"> FORMTEXT </w:instrText>
            </w:r>
            <w:r w:rsidRPr="009754DD">
              <w:rPr>
                <w:sz w:val="21"/>
                <w:szCs w:val="21"/>
                <w:lang w:val="en-AU" w:eastAsia="en-AU"/>
              </w:rPr>
            </w:r>
            <w:r w:rsidRPr="009754DD">
              <w:rPr>
                <w:sz w:val="21"/>
                <w:szCs w:val="21"/>
                <w:lang w:val="en-AU" w:eastAsia="en-AU"/>
              </w:rPr>
              <w:fldChar w:fldCharType="separate"/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sz w:val="21"/>
                <w:szCs w:val="21"/>
                <w:lang w:val="en-AU" w:eastAsia="en-AU"/>
              </w:rPr>
              <w:fldChar w:fldCharType="end"/>
            </w:r>
            <w:bookmarkEnd w:id="2"/>
          </w:p>
        </w:tc>
      </w:tr>
      <w:tr w:rsidR="00E0429F" w:rsidRPr="00061960" w14:paraId="778BE1CE" w14:textId="77777777" w:rsidTr="00485A58">
        <w:trPr>
          <w:trHeight w:val="425"/>
        </w:trPr>
        <w:tc>
          <w:tcPr>
            <w:tcW w:w="2694" w:type="dxa"/>
            <w:shd w:val="clear" w:color="auto" w:fill="auto"/>
            <w:vAlign w:val="center"/>
          </w:tcPr>
          <w:p w14:paraId="7F8EE51B" w14:textId="77777777" w:rsidR="00E0429F" w:rsidRPr="009754DD" w:rsidRDefault="004428E7" w:rsidP="00C31999">
            <w:pPr>
              <w:tabs>
                <w:tab w:val="left" w:pos="9214"/>
              </w:tabs>
              <w:rPr>
                <w:b/>
                <w:bCs/>
                <w:sz w:val="21"/>
                <w:szCs w:val="21"/>
                <w:lang w:val="en-AU" w:eastAsia="en-AU"/>
              </w:rPr>
            </w:pPr>
            <w:r w:rsidRPr="009754DD">
              <w:rPr>
                <w:b/>
                <w:bCs/>
                <w:sz w:val="21"/>
                <w:szCs w:val="21"/>
                <w:lang w:val="en-AU" w:eastAsia="en-AU"/>
              </w:rPr>
              <w:t>Name of teacher</w:t>
            </w:r>
            <w:r w:rsidR="00F92910" w:rsidRPr="009754DD">
              <w:rPr>
                <w:b/>
                <w:bCs/>
                <w:sz w:val="21"/>
                <w:szCs w:val="21"/>
                <w:lang w:val="en-AU" w:eastAsia="en-A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F83166" w14:textId="77777777" w:rsidR="00E0429F" w:rsidRPr="009754DD" w:rsidRDefault="00397084" w:rsidP="00397084">
            <w:pPr>
              <w:tabs>
                <w:tab w:val="left" w:pos="9214"/>
              </w:tabs>
              <w:rPr>
                <w:sz w:val="21"/>
                <w:szCs w:val="21"/>
                <w:lang w:val="en-AU" w:eastAsia="en-AU"/>
              </w:rPr>
            </w:pPr>
            <w:r w:rsidRPr="009754DD">
              <w:rPr>
                <w:sz w:val="21"/>
                <w:szCs w:val="21"/>
                <w:lang w:val="en-AU" w:eastAsia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754DD">
              <w:rPr>
                <w:sz w:val="21"/>
                <w:szCs w:val="21"/>
                <w:lang w:val="en-AU" w:eastAsia="en-AU"/>
              </w:rPr>
              <w:instrText xml:space="preserve"> FORMTEXT </w:instrText>
            </w:r>
            <w:r w:rsidRPr="009754DD">
              <w:rPr>
                <w:sz w:val="21"/>
                <w:szCs w:val="21"/>
                <w:lang w:val="en-AU" w:eastAsia="en-AU"/>
              </w:rPr>
            </w:r>
            <w:r w:rsidRPr="009754DD">
              <w:rPr>
                <w:sz w:val="21"/>
                <w:szCs w:val="21"/>
                <w:lang w:val="en-AU" w:eastAsia="en-AU"/>
              </w:rPr>
              <w:fldChar w:fldCharType="separate"/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sz w:val="21"/>
                <w:szCs w:val="21"/>
                <w:lang w:val="en-AU" w:eastAsia="en-AU"/>
              </w:rPr>
              <w:fldChar w:fldCharType="end"/>
            </w:r>
            <w:bookmarkEnd w:id="3"/>
          </w:p>
        </w:tc>
      </w:tr>
      <w:tr w:rsidR="006771C1" w:rsidRPr="00061960" w14:paraId="090DACB3" w14:textId="77777777" w:rsidTr="00485A58">
        <w:trPr>
          <w:trHeight w:val="425"/>
        </w:trPr>
        <w:tc>
          <w:tcPr>
            <w:tcW w:w="2694" w:type="dxa"/>
            <w:shd w:val="clear" w:color="auto" w:fill="auto"/>
            <w:vAlign w:val="center"/>
          </w:tcPr>
          <w:p w14:paraId="4C628E2D" w14:textId="77777777" w:rsidR="006771C1" w:rsidRPr="009754DD" w:rsidRDefault="004428E7" w:rsidP="00880E20">
            <w:pPr>
              <w:tabs>
                <w:tab w:val="left" w:pos="9214"/>
              </w:tabs>
              <w:rPr>
                <w:b/>
                <w:bCs/>
                <w:sz w:val="21"/>
                <w:szCs w:val="21"/>
                <w:lang w:val="en-AU" w:eastAsia="en-AU"/>
              </w:rPr>
            </w:pPr>
            <w:r w:rsidRPr="009754DD">
              <w:rPr>
                <w:b/>
                <w:bCs/>
                <w:sz w:val="21"/>
                <w:szCs w:val="21"/>
                <w:lang w:val="en-AU" w:eastAsia="en-AU"/>
              </w:rPr>
              <w:t>Email address</w:t>
            </w:r>
            <w:r w:rsidR="00F92910" w:rsidRPr="009754DD">
              <w:rPr>
                <w:b/>
                <w:bCs/>
                <w:sz w:val="21"/>
                <w:szCs w:val="21"/>
                <w:lang w:val="en-AU" w:eastAsia="en-A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F53560" w14:textId="77777777" w:rsidR="006771C1" w:rsidRPr="009754DD" w:rsidRDefault="00397084" w:rsidP="00397084">
            <w:pPr>
              <w:tabs>
                <w:tab w:val="left" w:pos="9214"/>
              </w:tabs>
              <w:rPr>
                <w:sz w:val="21"/>
                <w:szCs w:val="21"/>
                <w:lang w:val="en-AU" w:eastAsia="en-AU"/>
              </w:rPr>
            </w:pPr>
            <w:r w:rsidRPr="009754DD">
              <w:rPr>
                <w:sz w:val="21"/>
                <w:szCs w:val="21"/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754DD">
              <w:rPr>
                <w:sz w:val="21"/>
                <w:szCs w:val="21"/>
                <w:lang w:val="en-AU" w:eastAsia="en-AU"/>
              </w:rPr>
              <w:instrText xml:space="preserve"> FORMTEXT </w:instrText>
            </w:r>
            <w:r w:rsidRPr="009754DD">
              <w:rPr>
                <w:sz w:val="21"/>
                <w:szCs w:val="21"/>
                <w:lang w:val="en-AU" w:eastAsia="en-AU"/>
              </w:rPr>
            </w:r>
            <w:r w:rsidRPr="009754DD">
              <w:rPr>
                <w:sz w:val="21"/>
                <w:szCs w:val="21"/>
                <w:lang w:val="en-AU" w:eastAsia="en-AU"/>
              </w:rPr>
              <w:fldChar w:fldCharType="separate"/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noProof/>
                <w:sz w:val="21"/>
                <w:szCs w:val="21"/>
                <w:lang w:val="en-AU" w:eastAsia="en-AU"/>
              </w:rPr>
              <w:t> </w:t>
            </w:r>
            <w:r w:rsidRPr="009754DD">
              <w:rPr>
                <w:sz w:val="21"/>
                <w:szCs w:val="21"/>
                <w:lang w:val="en-AU" w:eastAsia="en-AU"/>
              </w:rPr>
              <w:fldChar w:fldCharType="end"/>
            </w:r>
            <w:bookmarkEnd w:id="4"/>
          </w:p>
        </w:tc>
      </w:tr>
    </w:tbl>
    <w:p w14:paraId="6CA6F636" w14:textId="77777777" w:rsidR="00E0429F" w:rsidRPr="00D00C1B" w:rsidRDefault="004428E7" w:rsidP="00B70BCF">
      <w:pPr>
        <w:pStyle w:val="Heading3"/>
        <w:tabs>
          <w:tab w:val="center" w:pos="4887"/>
        </w:tabs>
        <w:spacing w:before="200" w:after="120"/>
        <w:rPr>
          <w:color w:val="136A6A"/>
        </w:rPr>
      </w:pPr>
      <w:r w:rsidRPr="00D528C5">
        <w:rPr>
          <w:color w:val="136A6A"/>
          <w:sz w:val="24"/>
        </w:rPr>
        <w:t>Dates and times</w:t>
      </w:r>
      <w:r w:rsidR="0076670D" w:rsidRPr="00D00C1B">
        <w:rPr>
          <w:color w:val="136A6A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315"/>
        <w:gridCol w:w="2315"/>
        <w:gridCol w:w="2316"/>
      </w:tblGrid>
      <w:tr w:rsidR="00890145" w:rsidRPr="00061960" w14:paraId="08FBC93A" w14:textId="77777777" w:rsidTr="00485A58">
        <w:trPr>
          <w:trHeight w:val="425"/>
        </w:trPr>
        <w:tc>
          <w:tcPr>
            <w:tcW w:w="2552" w:type="dxa"/>
            <w:shd w:val="clear" w:color="auto" w:fill="auto"/>
            <w:vAlign w:val="center"/>
          </w:tcPr>
          <w:p w14:paraId="5C4075BE" w14:textId="77777777" w:rsidR="00890145" w:rsidRPr="009754DD" w:rsidRDefault="00E71FEF" w:rsidP="00E71FEF">
            <w:pPr>
              <w:tabs>
                <w:tab w:val="left" w:pos="9214"/>
              </w:tabs>
              <w:rPr>
                <w:b/>
                <w:bCs/>
                <w:sz w:val="21"/>
                <w:szCs w:val="21"/>
                <w:lang w:val="en-AU" w:eastAsia="en-AU"/>
              </w:rPr>
            </w:pPr>
            <w:r w:rsidRPr="009754DD">
              <w:rPr>
                <w:b/>
                <w:bCs/>
                <w:sz w:val="21"/>
                <w:szCs w:val="21"/>
                <w:lang w:val="en-AU" w:eastAsia="en-AU"/>
              </w:rPr>
              <w:t xml:space="preserve">Preferred dates </w:t>
            </w:r>
            <w:r w:rsidRPr="009754DD">
              <w:rPr>
                <w:bCs/>
                <w:sz w:val="21"/>
                <w:szCs w:val="21"/>
                <w:lang w:val="en-AU" w:eastAsia="en-AU"/>
              </w:rPr>
              <w:t>(Please suggest up to three options)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FF1EB3E" w14:textId="77777777" w:rsidR="00890145" w:rsidRPr="009754DD" w:rsidRDefault="00DC56EC" w:rsidP="00682545">
            <w:pPr>
              <w:pStyle w:val="Header"/>
              <w:spacing w:before="120"/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id w:val="-1129857931"/>
                <w:placeholder>
                  <w:docPart w:val="813080C85AF5421096DF79DF8E1F457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16DA2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Select date</w:t>
                </w:r>
              </w:sdtContent>
            </w:sdt>
            <w:r w:rsidR="0076670D" w:rsidRPr="009754DD">
              <w:rPr>
                <w:sz w:val="21"/>
                <w:szCs w:val="21"/>
                <w:lang w:val="en-AU" w:eastAsia="en-AU"/>
              </w:rPr>
              <w:t xml:space="preserve"> at</w:t>
            </w:r>
          </w:p>
          <w:p w14:paraId="6EDA6E9B" w14:textId="77777777" w:rsidR="00E71FEF" w:rsidRPr="009754DD" w:rsidRDefault="00DC56EC" w:rsidP="00906A54">
            <w:pPr>
              <w:tabs>
                <w:tab w:val="left" w:pos="9214"/>
              </w:tabs>
              <w:spacing w:before="120" w:after="120"/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alias w:val="Select from the list"/>
                <w:tag w:val="Select from the list"/>
                <w:id w:val="-1245334274"/>
                <w:placeholder>
                  <w:docPart w:val="E284F5C68A9040948192CD35146ACBB0"/>
                </w:placeholder>
                <w:showingPlcHdr/>
                <w:dropDownList>
                  <w:listItem w:value="Choose an item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" w:value="1"/>
                  <w:listItem w:displayText="2" w:value="2"/>
                  <w:listItem w:displayText="3" w:value="3"/>
                  <w:listItem w:displayText="Other" w:value="Other"/>
                </w:dropDownList>
              </w:sdtPr>
              <w:sdtEndPr/>
              <w:sdtContent>
                <w:r w:rsidR="00906A54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Hr</w:t>
                </w:r>
              </w:sdtContent>
            </w:sdt>
            <w:r w:rsidR="00A7749C" w:rsidRPr="009754DD">
              <w:rPr>
                <w:sz w:val="21"/>
                <w:szCs w:val="21"/>
                <w:lang w:val="en-AU" w:eastAsia="en-AU"/>
              </w:rPr>
              <w:t xml:space="preserve"> </w:t>
            </w:r>
            <w:r w:rsidR="00E71FEF" w:rsidRPr="009754DD">
              <w:rPr>
                <w:sz w:val="21"/>
                <w:szCs w:val="21"/>
                <w:lang w:val="en-AU" w:eastAsia="en-AU"/>
              </w:rPr>
              <w:t>:</w:t>
            </w:r>
            <w:r w:rsidR="00A7749C" w:rsidRPr="009754DD">
              <w:rPr>
                <w:sz w:val="21"/>
                <w:szCs w:val="21"/>
                <w:lang w:val="en-AU" w:eastAsia="en-AU"/>
              </w:rPr>
              <w:t xml:space="preserve"> </w:t>
            </w:r>
            <w:sdt>
              <w:sdtPr>
                <w:rPr>
                  <w:sz w:val="21"/>
                  <w:szCs w:val="21"/>
                  <w:lang w:val="en-AU" w:eastAsia="en-AU"/>
                </w:rPr>
                <w:id w:val="991761696"/>
                <w:lock w:val="sdtLocked"/>
                <w:placeholder>
                  <w:docPart w:val="0AAEDFE74A9D4567B2CBE8A950FD231E"/>
                </w:placeholder>
                <w:showingPlcHdr/>
                <w:dropDownList>
                  <w:listItem w:value="Choose an item.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="00906A54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Min</w:t>
                </w:r>
              </w:sdtContent>
            </w:sdt>
          </w:p>
        </w:tc>
        <w:tc>
          <w:tcPr>
            <w:tcW w:w="2315" w:type="dxa"/>
            <w:shd w:val="clear" w:color="auto" w:fill="auto"/>
            <w:vAlign w:val="center"/>
          </w:tcPr>
          <w:p w14:paraId="4CD21C48" w14:textId="77777777" w:rsidR="00916DA2" w:rsidRPr="009754DD" w:rsidRDefault="00DC56EC" w:rsidP="00916DA2">
            <w:pPr>
              <w:pStyle w:val="Header"/>
              <w:spacing w:before="120"/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id w:val="-2067173864"/>
                <w:placeholder>
                  <w:docPart w:val="EB959F06F9454FFDAD18DD304A34AF0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16DA2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Select date</w:t>
                </w:r>
              </w:sdtContent>
            </w:sdt>
            <w:r w:rsidR="00916DA2" w:rsidRPr="009754DD">
              <w:rPr>
                <w:sz w:val="21"/>
                <w:szCs w:val="21"/>
                <w:lang w:val="en-AU" w:eastAsia="en-AU"/>
              </w:rPr>
              <w:t xml:space="preserve"> at</w:t>
            </w:r>
          </w:p>
          <w:p w14:paraId="3393C641" w14:textId="77777777" w:rsidR="00890145" w:rsidRPr="009754DD" w:rsidRDefault="00DC56EC" w:rsidP="00041E9E">
            <w:pPr>
              <w:tabs>
                <w:tab w:val="left" w:pos="9214"/>
              </w:tabs>
              <w:spacing w:before="120" w:after="120"/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alias w:val="Select from the list"/>
                <w:tag w:val="Select from the list"/>
                <w:id w:val="-592698706"/>
                <w:placeholder>
                  <w:docPart w:val="CF7953083E9D41BE9F6E12E420A15AF5"/>
                </w:placeholder>
                <w:showingPlcHdr/>
                <w:dropDownList>
                  <w:listItem w:value="Choose an item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" w:value="1"/>
                  <w:listItem w:displayText="2" w:value="2"/>
                  <w:listItem w:displayText="3" w:value="3"/>
                  <w:listItem w:displayText="Other" w:value="Other"/>
                </w:dropDownList>
              </w:sdtPr>
              <w:sdtEndPr/>
              <w:sdtContent>
                <w:r w:rsidR="00041E9E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Hr</w:t>
                </w:r>
              </w:sdtContent>
            </w:sdt>
            <w:r w:rsidR="00041E9E" w:rsidRPr="009754DD">
              <w:rPr>
                <w:sz w:val="21"/>
                <w:szCs w:val="21"/>
                <w:lang w:val="en-AU" w:eastAsia="en-AU"/>
              </w:rPr>
              <w:t xml:space="preserve"> : </w:t>
            </w:r>
            <w:sdt>
              <w:sdtPr>
                <w:rPr>
                  <w:sz w:val="21"/>
                  <w:szCs w:val="21"/>
                  <w:lang w:val="en-AU" w:eastAsia="en-AU"/>
                </w:rPr>
                <w:id w:val="-1396659792"/>
                <w:placeholder>
                  <w:docPart w:val="9C97C42BF82D4135A4D2BC7EC695BFF4"/>
                </w:placeholder>
                <w:showingPlcHdr/>
                <w:dropDownList>
                  <w:listItem w:value="Choose an item.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="00041E9E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Min</w:t>
                </w:r>
              </w:sdtContent>
            </w:sdt>
          </w:p>
        </w:tc>
        <w:tc>
          <w:tcPr>
            <w:tcW w:w="2316" w:type="dxa"/>
            <w:shd w:val="clear" w:color="auto" w:fill="auto"/>
            <w:vAlign w:val="center"/>
          </w:tcPr>
          <w:p w14:paraId="47298C1F" w14:textId="77777777" w:rsidR="00041E9E" w:rsidRPr="009754DD" w:rsidRDefault="00DC56EC" w:rsidP="00041E9E">
            <w:pPr>
              <w:pStyle w:val="Header"/>
              <w:spacing w:before="120"/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id w:val="-415632321"/>
                <w:placeholder>
                  <w:docPart w:val="B16642891CAA4C09811E27AC15454F2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16DA2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Select date</w:t>
                </w:r>
              </w:sdtContent>
            </w:sdt>
            <w:r w:rsidR="00916DA2" w:rsidRPr="009754DD">
              <w:rPr>
                <w:sz w:val="21"/>
                <w:szCs w:val="21"/>
                <w:lang w:val="en-AU" w:eastAsia="en-AU"/>
              </w:rPr>
              <w:t xml:space="preserve"> at</w:t>
            </w:r>
          </w:p>
          <w:p w14:paraId="1FF1594E" w14:textId="77777777" w:rsidR="00890145" w:rsidRPr="009754DD" w:rsidRDefault="00DC56EC" w:rsidP="00041E9E">
            <w:pPr>
              <w:tabs>
                <w:tab w:val="left" w:pos="9214"/>
              </w:tabs>
              <w:spacing w:before="120" w:after="120"/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alias w:val="Select from the list"/>
                <w:tag w:val="Select from the list"/>
                <w:id w:val="978199826"/>
                <w:placeholder>
                  <w:docPart w:val="7E0205AD6E40427E8A92FC3725A275B7"/>
                </w:placeholder>
                <w:showingPlcHdr/>
                <w:dropDownList>
                  <w:listItem w:value="Choose an item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" w:value="1"/>
                  <w:listItem w:displayText="2" w:value="2"/>
                  <w:listItem w:displayText="3" w:value="3"/>
                  <w:listItem w:displayText="Other" w:value="Other"/>
                </w:dropDownList>
              </w:sdtPr>
              <w:sdtEndPr/>
              <w:sdtContent>
                <w:r w:rsidR="00041E9E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Hr</w:t>
                </w:r>
              </w:sdtContent>
            </w:sdt>
            <w:r w:rsidR="00041E9E" w:rsidRPr="009754DD">
              <w:rPr>
                <w:sz w:val="21"/>
                <w:szCs w:val="21"/>
                <w:lang w:val="en-AU" w:eastAsia="en-AU"/>
              </w:rPr>
              <w:t xml:space="preserve"> : </w:t>
            </w:r>
            <w:sdt>
              <w:sdtPr>
                <w:rPr>
                  <w:sz w:val="21"/>
                  <w:szCs w:val="21"/>
                  <w:lang w:val="en-AU" w:eastAsia="en-AU"/>
                </w:rPr>
                <w:id w:val="1671136840"/>
                <w:placeholder>
                  <w:docPart w:val="D74747E0FA324358960EFC8A74FC2D1C"/>
                </w:placeholder>
                <w:showingPlcHdr/>
                <w:dropDownList>
                  <w:listItem w:value="Choose an item.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>
                <w:r w:rsidR="00041E9E" w:rsidRPr="009754DD">
                  <w:rPr>
                    <w:rStyle w:val="PlaceholderText"/>
                    <w:color w:val="A6A6A6" w:themeColor="background1" w:themeShade="A6"/>
                    <w:sz w:val="21"/>
                    <w:szCs w:val="21"/>
                  </w:rPr>
                  <w:t>Min</w:t>
                </w:r>
              </w:sdtContent>
            </w:sdt>
          </w:p>
        </w:tc>
      </w:tr>
    </w:tbl>
    <w:p w14:paraId="3E6358EA" w14:textId="77777777" w:rsidR="00C31999" w:rsidRPr="00D00C1B" w:rsidRDefault="00C31999" w:rsidP="00DC56EC">
      <w:pPr>
        <w:pStyle w:val="Heading3"/>
        <w:tabs>
          <w:tab w:val="left" w:pos="7005"/>
        </w:tabs>
        <w:spacing w:before="200" w:after="120"/>
        <w:rPr>
          <w:color w:val="136A6A"/>
        </w:rPr>
      </w:pPr>
      <w:r w:rsidRPr="00D528C5">
        <w:rPr>
          <w:color w:val="136A6A"/>
          <w:sz w:val="24"/>
        </w:rPr>
        <w:t>Presentation details</w:t>
      </w:r>
      <w:r w:rsidR="00041E9E" w:rsidRPr="00D00C1B">
        <w:rPr>
          <w:color w:val="136A6A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07"/>
        <w:gridCol w:w="2153"/>
        <w:gridCol w:w="1050"/>
        <w:gridCol w:w="2636"/>
        <w:gridCol w:w="567"/>
      </w:tblGrid>
      <w:tr w:rsidR="00E8508B" w:rsidRPr="00061960" w14:paraId="2E587EDA" w14:textId="77777777" w:rsidTr="00485A58">
        <w:trPr>
          <w:trHeight w:val="425"/>
        </w:trPr>
        <w:tc>
          <w:tcPr>
            <w:tcW w:w="198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456CE3F" w14:textId="77777777" w:rsidR="00E8508B" w:rsidRPr="00DE0A42" w:rsidRDefault="00B70BCF" w:rsidP="00BE7D5A">
            <w:pPr>
              <w:tabs>
                <w:tab w:val="left" w:pos="9214"/>
              </w:tabs>
              <w:rPr>
                <w:rFonts w:cs="Arial"/>
                <w:b/>
                <w:spacing w:val="-4"/>
                <w:sz w:val="21"/>
                <w:szCs w:val="21"/>
                <w:lang w:val="en-AU" w:eastAsia="en-AU"/>
              </w:rPr>
            </w:pPr>
            <w:r w:rsidRPr="00DE0A42">
              <w:rPr>
                <w:rFonts w:cs="Arial"/>
                <w:b/>
                <w:bCs/>
                <w:spacing w:val="-4"/>
                <w:sz w:val="21"/>
                <w:szCs w:val="21"/>
                <w:lang w:val="en-AU" w:eastAsia="en-AU"/>
              </w:rPr>
              <w:t>Length of lesson</w:t>
            </w:r>
            <w:r w:rsidR="00E8508B" w:rsidRPr="00DE0A42">
              <w:rPr>
                <w:rFonts w:cs="Arial"/>
                <w:b/>
                <w:bCs/>
                <w:spacing w:val="-4"/>
                <w:sz w:val="21"/>
                <w:szCs w:val="21"/>
                <w:lang w:val="en-AU" w:eastAsia="en-AU"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32F412" w14:textId="77777777" w:rsidR="00E8508B" w:rsidRPr="00DE0A42" w:rsidRDefault="006D2D7F" w:rsidP="00A71943">
            <w:pPr>
              <w:tabs>
                <w:tab w:val="left" w:pos="9214"/>
              </w:tabs>
              <w:jc w:val="right"/>
              <w:rPr>
                <w:rFonts w:cs="Arial"/>
                <w:sz w:val="21"/>
                <w:szCs w:val="21"/>
                <w:lang w:val="en-AU" w:eastAsia="en-AU"/>
              </w:rPr>
            </w:pPr>
            <w:r>
              <w:rPr>
                <w:rFonts w:cs="Arial"/>
                <w:sz w:val="21"/>
                <w:szCs w:val="21"/>
                <w:lang w:val="en-AU" w:eastAsia="en-AU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10"/>
            <w:r>
              <w:rPr>
                <w:rFonts w:cs="Arial"/>
                <w:sz w:val="21"/>
                <w:szCs w:val="21"/>
                <w:lang w:val="en-AU" w:eastAsia="en-AU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en-AU" w:eastAsia="en-AU"/>
              </w:rPr>
            </w:r>
            <w:r>
              <w:rPr>
                <w:rFonts w:cs="Arial"/>
                <w:sz w:val="21"/>
                <w:szCs w:val="21"/>
                <w:lang w:val="en-AU" w:eastAsia="en-AU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en-AU" w:eastAsia="en-AU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AU" w:eastAsia="en-AU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en-AU" w:eastAsia="en-AU"/>
              </w:rPr>
              <w:t> </w:t>
            </w:r>
            <w:r>
              <w:rPr>
                <w:rFonts w:cs="Arial"/>
                <w:sz w:val="21"/>
                <w:szCs w:val="21"/>
                <w:lang w:val="en-AU" w:eastAsia="en-AU"/>
              </w:rPr>
              <w:fldChar w:fldCharType="end"/>
            </w:r>
            <w:bookmarkEnd w:id="5"/>
            <w:r w:rsidR="00BE7D5A" w:rsidRPr="00DE0A42">
              <w:rPr>
                <w:rFonts w:cs="Arial"/>
                <w:sz w:val="21"/>
                <w:szCs w:val="21"/>
                <w:lang w:val="en-AU" w:eastAsia="en-AU"/>
              </w:rPr>
              <w:t xml:space="preserve"> mins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A1E51" w14:textId="77777777" w:rsidR="00E8508B" w:rsidRPr="00DE0A42" w:rsidRDefault="00E8508B" w:rsidP="002F1345">
            <w:pPr>
              <w:tabs>
                <w:tab w:val="left" w:pos="9214"/>
              </w:tabs>
              <w:rPr>
                <w:rFonts w:cs="Arial"/>
                <w:b/>
                <w:spacing w:val="-4"/>
                <w:sz w:val="21"/>
                <w:szCs w:val="21"/>
                <w:lang w:val="en-AU" w:eastAsia="en-AU"/>
              </w:rPr>
            </w:pPr>
            <w:r w:rsidRPr="00DE0A42">
              <w:rPr>
                <w:rFonts w:cs="Arial"/>
                <w:b/>
                <w:spacing w:val="-4"/>
                <w:sz w:val="21"/>
                <w:szCs w:val="21"/>
                <w:lang w:val="en-AU" w:eastAsia="en-AU"/>
              </w:rPr>
              <w:t xml:space="preserve">Student </w:t>
            </w:r>
            <w:r w:rsidR="00BE7D5A" w:rsidRPr="00DE0A42">
              <w:rPr>
                <w:rFonts w:cs="Arial"/>
                <w:b/>
                <w:spacing w:val="-4"/>
                <w:sz w:val="21"/>
                <w:szCs w:val="21"/>
                <w:lang w:val="en-AU" w:eastAsia="en-AU"/>
              </w:rPr>
              <w:t xml:space="preserve">year </w:t>
            </w:r>
            <w:r w:rsidRPr="00DE0A42">
              <w:rPr>
                <w:rFonts w:cs="Arial"/>
                <w:b/>
                <w:spacing w:val="-4"/>
                <w:sz w:val="21"/>
                <w:szCs w:val="21"/>
                <w:lang w:val="en-AU" w:eastAsia="en-AU"/>
              </w:rPr>
              <w:t>level:</w:t>
            </w:r>
          </w:p>
        </w:tc>
        <w:sdt>
          <w:sdtPr>
            <w:rPr>
              <w:rFonts w:cs="Arial"/>
              <w:sz w:val="21"/>
              <w:szCs w:val="21"/>
              <w:lang w:val="en-AU" w:eastAsia="en-AU"/>
            </w:rPr>
            <w:alias w:val="Year level of students"/>
            <w:tag w:val="Year level of students"/>
            <w:id w:val="1473334288"/>
            <w:placeholder>
              <w:docPart w:val="C3DEEB0FA1AC4BF6A86F34D09A5C4594"/>
            </w:placeholder>
            <w:showingPlcHdr/>
            <w:dropDownList>
              <w:listItem w:value="Choose a year level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  <w:listItem w:displayText="Year 12" w:value="Year 12"/>
              <w:listItem w:displayText="Multiple" w:value="Multiple"/>
            </w:dropDownList>
          </w:sdtPr>
          <w:sdtEndPr/>
          <w:sdtContent>
            <w:tc>
              <w:tcPr>
                <w:tcW w:w="1050" w:type="dxa"/>
                <w:tcBorders>
                  <w:top w:val="single" w:sz="4" w:space="0" w:color="auto"/>
                  <w:left w:val="nil"/>
                </w:tcBorders>
                <w:shd w:val="clear" w:color="auto" w:fill="auto"/>
                <w:vAlign w:val="center"/>
              </w:tcPr>
              <w:p w14:paraId="66FA0A13" w14:textId="77777777" w:rsidR="00E8508B" w:rsidRPr="00DE0A42" w:rsidRDefault="00BE7D5A" w:rsidP="00DA38F3">
                <w:pPr>
                  <w:tabs>
                    <w:tab w:val="left" w:pos="9214"/>
                  </w:tabs>
                  <w:rPr>
                    <w:rFonts w:cs="Arial"/>
                    <w:sz w:val="21"/>
                    <w:szCs w:val="21"/>
                    <w:lang w:val="en-AU" w:eastAsia="en-AU"/>
                  </w:rPr>
                </w:pPr>
                <w:r w:rsidRPr="00DE0A42">
                  <w:rPr>
                    <w:rStyle w:val="PlaceholderText"/>
                    <w:rFonts w:cs="Arial"/>
                    <w:color w:val="A6A6A6" w:themeColor="background1" w:themeShade="A6"/>
                    <w:spacing w:val="-10"/>
                    <w:sz w:val="21"/>
                    <w:szCs w:val="21"/>
                  </w:rPr>
                  <w:t>Year</w:t>
                </w:r>
              </w:p>
            </w:tc>
          </w:sdtContent>
        </w:sdt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1617676" w14:textId="77777777" w:rsidR="00E8508B" w:rsidRPr="00DE0A42" w:rsidRDefault="00E8508B" w:rsidP="00BE7D5A">
            <w:pPr>
              <w:tabs>
                <w:tab w:val="left" w:pos="9214"/>
              </w:tabs>
              <w:rPr>
                <w:sz w:val="21"/>
                <w:szCs w:val="21"/>
                <w:lang w:val="en-AU" w:eastAsia="en-AU"/>
              </w:rPr>
            </w:pPr>
            <w:r w:rsidRPr="00DE0A42">
              <w:rPr>
                <w:b/>
                <w:sz w:val="21"/>
                <w:szCs w:val="21"/>
                <w:lang w:val="en-AU" w:eastAsia="en-AU"/>
              </w:rPr>
              <w:t>N</w:t>
            </w:r>
            <w:r w:rsidR="00BE7D5A" w:rsidRPr="00DE0A42">
              <w:rPr>
                <w:b/>
                <w:sz w:val="21"/>
                <w:szCs w:val="21"/>
                <w:lang w:val="en-AU" w:eastAsia="en-AU"/>
              </w:rPr>
              <w:t>umber</w:t>
            </w:r>
            <w:r w:rsidRPr="00DE0A42">
              <w:rPr>
                <w:b/>
                <w:sz w:val="21"/>
                <w:szCs w:val="21"/>
                <w:lang w:val="en-AU" w:eastAsia="en-AU"/>
              </w:rPr>
              <w:t xml:space="preserve"> of students: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0A5480" w14:textId="77777777" w:rsidR="00E8508B" w:rsidRPr="00061960" w:rsidRDefault="00A71943" w:rsidP="00FE63CA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rStyle w:val="PlaceholderText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11"/>
            <w:r>
              <w:rPr>
                <w:rStyle w:val="PlaceholderText"/>
                <w:spacing w:val="-10"/>
              </w:rPr>
              <w:instrText xml:space="preserve"> FORMTEXT </w:instrText>
            </w:r>
            <w:r>
              <w:rPr>
                <w:rStyle w:val="PlaceholderText"/>
                <w:spacing w:val="-10"/>
              </w:rPr>
            </w:r>
            <w:r>
              <w:rPr>
                <w:rStyle w:val="PlaceholderText"/>
                <w:spacing w:val="-10"/>
              </w:rPr>
              <w:fldChar w:fldCharType="separate"/>
            </w:r>
            <w:r>
              <w:rPr>
                <w:rStyle w:val="PlaceholderText"/>
                <w:noProof/>
                <w:spacing w:val="-10"/>
              </w:rPr>
              <w:t> </w:t>
            </w:r>
            <w:r>
              <w:rPr>
                <w:rStyle w:val="PlaceholderText"/>
                <w:noProof/>
                <w:spacing w:val="-10"/>
              </w:rPr>
              <w:t> </w:t>
            </w:r>
            <w:r>
              <w:rPr>
                <w:rStyle w:val="PlaceholderText"/>
                <w:noProof/>
                <w:spacing w:val="-10"/>
              </w:rPr>
              <w:t> </w:t>
            </w:r>
            <w:r>
              <w:rPr>
                <w:rStyle w:val="PlaceholderText"/>
                <w:spacing w:val="-10"/>
              </w:rPr>
              <w:fldChar w:fldCharType="end"/>
            </w:r>
            <w:bookmarkEnd w:id="6"/>
          </w:p>
        </w:tc>
      </w:tr>
      <w:tr w:rsidR="0076670D" w:rsidRPr="00061960" w14:paraId="5EA0BA63" w14:textId="77777777" w:rsidTr="00485A58">
        <w:trPr>
          <w:trHeight w:val="425"/>
        </w:trPr>
        <w:tc>
          <w:tcPr>
            <w:tcW w:w="30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E8F" w14:textId="77777777" w:rsidR="0076670D" w:rsidRPr="00DE0A42" w:rsidRDefault="0076670D" w:rsidP="004428E7">
            <w:pPr>
              <w:tabs>
                <w:tab w:val="left" w:pos="9214"/>
              </w:tabs>
              <w:rPr>
                <w:rFonts w:cs="Arial"/>
                <w:b/>
                <w:sz w:val="21"/>
                <w:szCs w:val="21"/>
                <w:lang w:val="en-AU" w:eastAsia="en-AU"/>
              </w:rPr>
            </w:pPr>
            <w:r w:rsidRPr="00DE0A42">
              <w:rPr>
                <w:rFonts w:cs="Arial"/>
                <w:b/>
                <w:sz w:val="21"/>
                <w:szCs w:val="21"/>
                <w:lang w:val="en-AU" w:eastAsia="en-AU"/>
              </w:rPr>
              <w:t>Equipment available:</w:t>
            </w:r>
          </w:p>
          <w:p w14:paraId="775D83DC" w14:textId="77777777" w:rsidR="0076670D" w:rsidRPr="00564538" w:rsidRDefault="0076670D" w:rsidP="004428E7">
            <w:pPr>
              <w:tabs>
                <w:tab w:val="left" w:pos="9214"/>
              </w:tabs>
              <w:rPr>
                <w:rFonts w:cs="Arial"/>
                <w:i/>
                <w:sz w:val="21"/>
                <w:szCs w:val="21"/>
                <w:lang w:val="en-AU" w:eastAsia="en-AU"/>
              </w:rPr>
            </w:pPr>
            <w:r w:rsidRPr="00564538">
              <w:rPr>
                <w:rFonts w:cs="Arial"/>
                <w:i/>
                <w:sz w:val="20"/>
                <w:szCs w:val="21"/>
                <w:lang w:val="en-AU" w:eastAsia="en-AU"/>
              </w:rPr>
              <w:t>(Please tick as appropriate)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88CCD" w14:textId="77777777" w:rsidR="0076670D" w:rsidRPr="00DE0A42" w:rsidRDefault="00DC56EC" w:rsidP="00D974FD">
            <w:pPr>
              <w:tabs>
                <w:tab w:val="left" w:pos="9214"/>
              </w:tabs>
              <w:rPr>
                <w:rFonts w:cs="Arial"/>
                <w:sz w:val="21"/>
                <w:szCs w:val="21"/>
                <w:lang w:val="en-AU" w:eastAsia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 w:eastAsia="en-AU"/>
                </w:rPr>
                <w:id w:val="903721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943" w:rsidRPr="00DE0A42">
                  <w:rPr>
                    <w:rFonts w:ascii="Segoe UI Symbol" w:eastAsia="MS Gothic" w:hAnsi="Segoe UI Symbol" w:cs="Segoe UI Symbol"/>
                    <w:sz w:val="21"/>
                    <w:szCs w:val="21"/>
                    <w:lang w:val="en-AU" w:eastAsia="en-AU"/>
                  </w:rPr>
                  <w:t>☐</w:t>
                </w:r>
              </w:sdtContent>
            </w:sdt>
            <w:r w:rsidR="00906A54" w:rsidRPr="00DE0A42">
              <w:rPr>
                <w:rFonts w:cs="Arial"/>
                <w:sz w:val="21"/>
                <w:szCs w:val="21"/>
                <w:lang w:val="en-AU" w:eastAsia="en-AU"/>
              </w:rPr>
              <w:t xml:space="preserve"> </w:t>
            </w:r>
            <w:r w:rsidR="00A71943" w:rsidRPr="00DE0A42">
              <w:rPr>
                <w:rFonts w:cs="Arial"/>
                <w:sz w:val="21"/>
                <w:szCs w:val="21"/>
                <w:lang w:val="en-AU" w:eastAsia="en-AU"/>
              </w:rPr>
              <w:t xml:space="preserve">    </w:t>
            </w:r>
            <w:r w:rsidR="00D974FD" w:rsidRPr="00DE0A42">
              <w:rPr>
                <w:rFonts w:cs="Arial"/>
                <w:sz w:val="21"/>
                <w:szCs w:val="21"/>
                <w:lang w:val="en-AU" w:eastAsia="en-AU"/>
              </w:rPr>
              <w:t>Laptop/computer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E744E" w14:textId="77777777" w:rsidR="0076670D" w:rsidRPr="00DE0A42" w:rsidRDefault="00DC56EC" w:rsidP="0076670D">
            <w:pPr>
              <w:tabs>
                <w:tab w:val="left" w:pos="9214"/>
              </w:tabs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id w:val="-1432816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A54" w:rsidRPr="00DE0A42">
                  <w:rPr>
                    <w:rFonts w:ascii="MS Gothic" w:eastAsia="MS Gothic" w:hAnsi="MS Gothic" w:hint="eastAsia"/>
                    <w:sz w:val="21"/>
                    <w:szCs w:val="21"/>
                    <w:lang w:val="en-AU" w:eastAsia="en-AU"/>
                  </w:rPr>
                  <w:t>☐</w:t>
                </w:r>
              </w:sdtContent>
            </w:sdt>
            <w:r w:rsidR="00906A54" w:rsidRPr="00DE0A42">
              <w:rPr>
                <w:sz w:val="21"/>
                <w:szCs w:val="21"/>
                <w:lang w:val="en-AU" w:eastAsia="en-AU"/>
              </w:rPr>
              <w:t xml:space="preserve">     </w:t>
            </w:r>
            <w:r w:rsidR="00D974FD" w:rsidRPr="00DE0A42">
              <w:rPr>
                <w:sz w:val="21"/>
                <w:szCs w:val="21"/>
                <w:lang w:val="en-AU" w:eastAsia="en-AU"/>
              </w:rPr>
              <w:t>Data projector</w:t>
            </w:r>
          </w:p>
        </w:tc>
      </w:tr>
      <w:tr w:rsidR="0076670D" w:rsidRPr="00061960" w14:paraId="541FBD95" w14:textId="77777777" w:rsidTr="00485A58">
        <w:trPr>
          <w:trHeight w:val="425"/>
        </w:trPr>
        <w:tc>
          <w:tcPr>
            <w:tcW w:w="30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50F0" w14:textId="77777777" w:rsidR="0076670D" w:rsidRPr="00DE0A42" w:rsidRDefault="0076670D" w:rsidP="00C31999">
            <w:pPr>
              <w:tabs>
                <w:tab w:val="left" w:pos="9214"/>
              </w:tabs>
              <w:rPr>
                <w:rFonts w:cs="Arial"/>
                <w:b/>
                <w:sz w:val="21"/>
                <w:szCs w:val="21"/>
                <w:lang w:val="en-AU" w:eastAsia="en-A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CF362" w14:textId="77777777" w:rsidR="0076670D" w:rsidRPr="00DE0A42" w:rsidRDefault="00DC56EC" w:rsidP="00D974FD">
            <w:pPr>
              <w:tabs>
                <w:tab w:val="left" w:pos="9214"/>
              </w:tabs>
              <w:rPr>
                <w:rFonts w:cs="Arial"/>
                <w:sz w:val="21"/>
                <w:szCs w:val="21"/>
                <w:lang w:val="en-AU" w:eastAsia="en-AU"/>
              </w:rPr>
            </w:pPr>
            <w:sdt>
              <w:sdtPr>
                <w:rPr>
                  <w:rFonts w:cs="Arial"/>
                  <w:sz w:val="21"/>
                  <w:szCs w:val="21"/>
                  <w:lang w:val="en-AU" w:eastAsia="en-AU"/>
                </w:rPr>
                <w:id w:val="1868176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33E5" w:rsidRPr="00DE0A42">
                  <w:rPr>
                    <w:rFonts w:ascii="Segoe UI Symbol" w:eastAsia="MS Gothic" w:hAnsi="Segoe UI Symbol" w:cs="Segoe UI Symbol"/>
                    <w:sz w:val="21"/>
                    <w:szCs w:val="21"/>
                    <w:lang w:val="en-AU" w:eastAsia="en-AU"/>
                  </w:rPr>
                  <w:t>☐</w:t>
                </w:r>
              </w:sdtContent>
            </w:sdt>
            <w:r w:rsidR="00906A54" w:rsidRPr="00DE0A42">
              <w:rPr>
                <w:rFonts w:cs="Arial"/>
                <w:sz w:val="21"/>
                <w:szCs w:val="21"/>
                <w:lang w:val="en-AU" w:eastAsia="en-AU"/>
              </w:rPr>
              <w:t xml:space="preserve">     </w:t>
            </w:r>
            <w:r w:rsidR="00D974FD" w:rsidRPr="00DE0A42">
              <w:rPr>
                <w:rFonts w:cs="Arial"/>
                <w:sz w:val="21"/>
                <w:szCs w:val="21"/>
                <w:lang w:val="en-AU" w:eastAsia="en-AU"/>
              </w:rPr>
              <w:t>Audio speakers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1DB87" w14:textId="77777777" w:rsidR="0076670D" w:rsidRPr="00DE0A42" w:rsidRDefault="00DC56EC" w:rsidP="00C31999">
            <w:pPr>
              <w:tabs>
                <w:tab w:val="left" w:pos="9214"/>
              </w:tabs>
              <w:rPr>
                <w:sz w:val="21"/>
                <w:szCs w:val="21"/>
                <w:lang w:val="en-AU" w:eastAsia="en-AU"/>
              </w:rPr>
            </w:pPr>
            <w:sdt>
              <w:sdtPr>
                <w:rPr>
                  <w:sz w:val="21"/>
                  <w:szCs w:val="21"/>
                  <w:lang w:val="en-AU" w:eastAsia="en-AU"/>
                </w:rPr>
                <w:id w:val="66035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A54" w:rsidRPr="00DE0A42">
                  <w:rPr>
                    <w:rFonts w:ascii="MS Gothic" w:eastAsia="MS Gothic" w:hAnsi="MS Gothic" w:hint="eastAsia"/>
                    <w:sz w:val="21"/>
                    <w:szCs w:val="21"/>
                    <w:lang w:val="en-AU" w:eastAsia="en-AU"/>
                  </w:rPr>
                  <w:t>☐</w:t>
                </w:r>
              </w:sdtContent>
            </w:sdt>
            <w:r w:rsidR="0076670D" w:rsidRPr="00DE0A42">
              <w:rPr>
                <w:sz w:val="21"/>
                <w:szCs w:val="21"/>
                <w:lang w:val="en-AU" w:eastAsia="en-AU"/>
              </w:rPr>
              <w:t xml:space="preserve"> </w:t>
            </w:r>
            <w:r w:rsidR="00906A54" w:rsidRPr="00DE0A42">
              <w:rPr>
                <w:sz w:val="21"/>
                <w:szCs w:val="21"/>
                <w:lang w:val="en-AU" w:eastAsia="en-AU"/>
              </w:rPr>
              <w:t xml:space="preserve">    </w:t>
            </w:r>
            <w:r w:rsidR="00D974FD" w:rsidRPr="00DE0A42">
              <w:rPr>
                <w:sz w:val="21"/>
                <w:szCs w:val="21"/>
                <w:lang w:val="en-AU" w:eastAsia="en-AU"/>
              </w:rPr>
              <w:t>Whiteboard</w:t>
            </w:r>
          </w:p>
        </w:tc>
      </w:tr>
      <w:tr w:rsidR="00565CD5" w:rsidRPr="00061960" w14:paraId="25E64859" w14:textId="77777777" w:rsidTr="00375294">
        <w:trPr>
          <w:trHeight w:val="549"/>
        </w:trPr>
        <w:tc>
          <w:tcPr>
            <w:tcW w:w="30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B8DA90" w14:textId="77777777" w:rsidR="00565CD5" w:rsidRPr="00DE0A42" w:rsidRDefault="00565CD5" w:rsidP="00565CD5">
            <w:pPr>
              <w:tabs>
                <w:tab w:val="left" w:pos="9214"/>
              </w:tabs>
              <w:rPr>
                <w:rFonts w:cs="Arial"/>
                <w:b/>
                <w:sz w:val="21"/>
                <w:szCs w:val="21"/>
                <w:lang w:eastAsia="en-AU"/>
              </w:rPr>
            </w:pPr>
            <w:r w:rsidRPr="00DE0A42">
              <w:rPr>
                <w:rFonts w:cs="Arial"/>
                <w:b/>
                <w:sz w:val="21"/>
                <w:szCs w:val="21"/>
                <w:lang w:eastAsia="en-AU"/>
              </w:rPr>
              <w:t>Topic of presentation:</w:t>
            </w:r>
          </w:p>
        </w:tc>
        <w:sdt>
          <w:sdtPr>
            <w:rPr>
              <w:rFonts w:cs="Arial"/>
              <w:i/>
              <w:sz w:val="21"/>
              <w:szCs w:val="21"/>
              <w:lang w:eastAsia="en-AU"/>
            </w:rPr>
            <w:id w:val="-233235563"/>
            <w:placeholder>
              <w:docPart w:val="5A0391D6A27E4ED9A26F31F597C0D166"/>
            </w:placeholder>
            <w:showingPlcHdr/>
            <w:dropDownList>
              <w:listItem w:value="Choose a topic"/>
              <w:listItem w:displayText="Dealing with money (Year 4)" w:value="Dealing with money (Year 4)"/>
              <w:listItem w:displayText="Budgeting, saving and smarter shopping (Year 5)" w:value="Budgeting"/>
              <w:listItem w:displayText="Making choices at the shops (Year 6)" w:value="Making choices at the shops (Year 6)"/>
              <w:listItem w:displayText="Avoiding the sneaky scammers (Years 4 to 6)" w:value="Sneaky scammers"/>
              <w:listItem w:displayText="Advertising: how does it work? (Year 4)" w:value="Advertising: how does it work? (Year 4)"/>
              <w:listItem w:displayText="Advertising: what is it really saying (Years 5 &amp; 6)" w:value="Advertising"/>
              <w:listItem w:displayText="Online shopping and scam awareness (Years 7 to 12)" w:value="Scams"/>
              <w:listItem w:displayText="Shoppers, traders and ‘the marketplace’ (Year 7)" w:value="Marketplace"/>
              <w:listItem w:displayText="Consumer rights and responsibilities in Australia (Years 7 to 9)" w:value="Consumer"/>
              <w:listItem w:displayText="The Australian Consumer Law: rules for consumers and businesses (Years 10 to 12)" w:value="ACL"/>
              <w:listItem w:displayText="Buying your first car (Years 10 to 12)" w:value="Car "/>
              <w:listItem w:displayText="Hints and tips for the Buy Smart Competition (Years 4 to 12)" w:value="Buy Smart"/>
            </w:dropDownList>
          </w:sdtPr>
          <w:sdtEndPr/>
          <w:sdtContent>
            <w:tc>
              <w:tcPr>
                <w:tcW w:w="6406" w:type="dxa"/>
                <w:gridSpan w:val="4"/>
                <w:tcBorders>
                  <w:top w:val="single" w:sz="4" w:space="0" w:color="auto"/>
                  <w:left w:val="nil"/>
                </w:tcBorders>
                <w:shd w:val="clear" w:color="auto" w:fill="auto"/>
                <w:vAlign w:val="center"/>
              </w:tcPr>
              <w:p w14:paraId="2EA5B38F" w14:textId="77777777" w:rsidR="00565CD5" w:rsidRPr="00DE0A42" w:rsidRDefault="00565CD5" w:rsidP="00565CD5">
                <w:pPr>
                  <w:tabs>
                    <w:tab w:val="left" w:pos="9214"/>
                  </w:tabs>
                  <w:rPr>
                    <w:rFonts w:cs="Arial"/>
                    <w:i/>
                    <w:sz w:val="21"/>
                    <w:szCs w:val="21"/>
                    <w:lang w:eastAsia="en-AU"/>
                  </w:rPr>
                </w:pPr>
                <w:r w:rsidRPr="00DE0A42">
                  <w:rPr>
                    <w:rStyle w:val="PlaceholderText"/>
                    <w:rFonts w:cs="Arial"/>
                    <w:i/>
                    <w:color w:val="A6A6A6" w:themeColor="background1" w:themeShade="A6"/>
                    <w:sz w:val="21"/>
                    <w:szCs w:val="21"/>
                  </w:rPr>
                  <w:t>Please choose from the topics available</w:t>
                </w:r>
              </w:p>
            </w:tc>
          </w:sdtContent>
        </w:sdt>
      </w:tr>
    </w:tbl>
    <w:p w14:paraId="0E72382E" w14:textId="77777777" w:rsidR="00E0429F" w:rsidRPr="00D528C5" w:rsidRDefault="00E0429F" w:rsidP="00B70BCF">
      <w:pPr>
        <w:pStyle w:val="Heading3"/>
        <w:tabs>
          <w:tab w:val="left" w:pos="9214"/>
        </w:tabs>
        <w:spacing w:before="200" w:after="0"/>
        <w:rPr>
          <w:color w:val="136A6A"/>
          <w:sz w:val="24"/>
        </w:rPr>
      </w:pPr>
      <w:r w:rsidRPr="00D528C5">
        <w:rPr>
          <w:color w:val="136A6A"/>
          <w:sz w:val="24"/>
        </w:rPr>
        <w:t>Additional information</w:t>
      </w:r>
      <w:r w:rsidR="00B17EED" w:rsidRPr="00D528C5">
        <w:rPr>
          <w:color w:val="136A6A"/>
          <w:sz w:val="24"/>
        </w:rPr>
        <w:t xml:space="preserve"> (please supply)</w:t>
      </w:r>
    </w:p>
    <w:tbl>
      <w:tblPr>
        <w:tblW w:w="0" w:type="auto"/>
        <w:tblInd w:w="1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0429F" w:rsidRPr="00061960" w14:paraId="4E15A41B" w14:textId="77777777" w:rsidTr="004428E7">
        <w:trPr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4EE1F8E1" w14:textId="77777777" w:rsidR="00C56EEA" w:rsidRPr="00375294" w:rsidRDefault="00041E9E" w:rsidP="00375294">
            <w:pPr>
              <w:tabs>
                <w:tab w:val="left" w:pos="9214"/>
              </w:tabs>
              <w:ind w:left="-108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2F458DE1" w14:textId="77777777" w:rsidR="00C31999" w:rsidRPr="00B8105A" w:rsidRDefault="00C31999" w:rsidP="00DC56EC">
      <w:pPr>
        <w:pStyle w:val="Heading3"/>
        <w:spacing w:before="120"/>
        <w:rPr>
          <w:rFonts w:eastAsia="MS Mincho"/>
          <w:color w:val="136A6A"/>
          <w:sz w:val="24"/>
        </w:rPr>
      </w:pPr>
      <w:r w:rsidRPr="00B8105A">
        <w:rPr>
          <w:rFonts w:eastAsia="MS Mincho"/>
          <w:color w:val="136A6A"/>
          <w:sz w:val="24"/>
        </w:rPr>
        <w:t>Please note</w:t>
      </w:r>
    </w:p>
    <w:p w14:paraId="1A60C410" w14:textId="77777777" w:rsidR="00B8105A" w:rsidRPr="00DC56EC" w:rsidRDefault="00B8105A" w:rsidP="00DC56EC">
      <w:pPr>
        <w:numPr>
          <w:ilvl w:val="0"/>
          <w:numId w:val="20"/>
        </w:numPr>
        <w:tabs>
          <w:tab w:val="left" w:pos="851"/>
        </w:tabs>
        <w:spacing w:after="60"/>
        <w:ind w:left="850" w:hanging="425"/>
        <w:rPr>
          <w:i/>
          <w:sz w:val="20"/>
          <w:szCs w:val="20"/>
        </w:rPr>
      </w:pPr>
      <w:r w:rsidRPr="00DC56EC">
        <w:rPr>
          <w:i/>
          <w:sz w:val="20"/>
          <w:szCs w:val="20"/>
        </w:rPr>
        <w:t xml:space="preserve">Officers will aim to arrive at your school at least </w:t>
      </w:r>
      <w:r w:rsidRPr="00DC56EC">
        <w:rPr>
          <w:b/>
          <w:i/>
          <w:sz w:val="20"/>
          <w:szCs w:val="20"/>
        </w:rPr>
        <w:t>15 minutes before the scheduled start time</w:t>
      </w:r>
      <w:r w:rsidRPr="00DC56EC">
        <w:rPr>
          <w:i/>
          <w:sz w:val="20"/>
          <w:szCs w:val="20"/>
        </w:rPr>
        <w:t>. Please advise officers about arrival and sign-in procedures prior to the presentation date.</w:t>
      </w:r>
    </w:p>
    <w:p w14:paraId="3380CD26" w14:textId="4FA9AC32" w:rsidR="00DC56EC" w:rsidRPr="00DC56EC" w:rsidRDefault="00DC56EC" w:rsidP="00DC56EC">
      <w:pPr>
        <w:numPr>
          <w:ilvl w:val="0"/>
          <w:numId w:val="20"/>
        </w:numPr>
        <w:tabs>
          <w:tab w:val="left" w:pos="851"/>
        </w:tabs>
        <w:spacing w:before="120" w:after="60"/>
        <w:ind w:hanging="436"/>
        <w:rPr>
          <w:i/>
          <w:sz w:val="20"/>
          <w:szCs w:val="20"/>
        </w:rPr>
      </w:pPr>
      <w:r w:rsidRPr="00DC56EC">
        <w:rPr>
          <w:i/>
          <w:sz w:val="20"/>
          <w:szCs w:val="20"/>
        </w:rPr>
        <w:t>The class teacher or other school staff member must remain with the class during our presentation</w:t>
      </w:r>
      <w:r>
        <w:rPr>
          <w:i/>
          <w:sz w:val="20"/>
          <w:szCs w:val="20"/>
        </w:rPr>
        <w:t>.</w:t>
      </w:r>
    </w:p>
    <w:p w14:paraId="0D4E4CB1" w14:textId="2F27057F" w:rsidR="00B8105A" w:rsidRPr="00DC56EC" w:rsidRDefault="00B8105A" w:rsidP="00DC56EC">
      <w:pPr>
        <w:numPr>
          <w:ilvl w:val="0"/>
          <w:numId w:val="20"/>
        </w:numPr>
        <w:tabs>
          <w:tab w:val="left" w:pos="851"/>
        </w:tabs>
        <w:spacing w:before="120" w:after="60"/>
        <w:ind w:left="850" w:hanging="425"/>
        <w:rPr>
          <w:i/>
          <w:sz w:val="20"/>
          <w:szCs w:val="20"/>
        </w:rPr>
      </w:pPr>
      <w:r w:rsidRPr="00DC56EC">
        <w:rPr>
          <w:i/>
          <w:sz w:val="20"/>
          <w:szCs w:val="20"/>
        </w:rPr>
        <w:t xml:space="preserve">Due to conflict of interest policies, </w:t>
      </w:r>
      <w:r w:rsidR="009454F8" w:rsidRPr="00DC56EC">
        <w:rPr>
          <w:b/>
          <w:i/>
          <w:sz w:val="20"/>
          <w:szCs w:val="20"/>
        </w:rPr>
        <w:t>our officers</w:t>
      </w:r>
      <w:r w:rsidR="009E1773" w:rsidRPr="00DC56EC">
        <w:rPr>
          <w:b/>
          <w:i/>
          <w:sz w:val="20"/>
          <w:szCs w:val="20"/>
        </w:rPr>
        <w:t xml:space="preserve"> prefer</w:t>
      </w:r>
      <w:r w:rsidRPr="00DC56EC">
        <w:rPr>
          <w:b/>
          <w:i/>
          <w:sz w:val="20"/>
          <w:szCs w:val="20"/>
        </w:rPr>
        <w:t xml:space="preserve"> not to receive thank-you gifts</w:t>
      </w:r>
      <w:r w:rsidRPr="00DC56EC">
        <w:rPr>
          <w:i/>
          <w:sz w:val="20"/>
          <w:szCs w:val="20"/>
        </w:rPr>
        <w:t xml:space="preserve"> for delivering presentations.</w:t>
      </w:r>
    </w:p>
    <w:p w14:paraId="0FE0E298" w14:textId="77777777" w:rsidR="00B8105A" w:rsidRPr="00DC56EC" w:rsidRDefault="00B8105A" w:rsidP="00DC56EC">
      <w:pPr>
        <w:numPr>
          <w:ilvl w:val="0"/>
          <w:numId w:val="20"/>
        </w:numPr>
        <w:tabs>
          <w:tab w:val="left" w:pos="851"/>
        </w:tabs>
        <w:spacing w:after="60"/>
        <w:ind w:left="851" w:hanging="425"/>
        <w:rPr>
          <w:i/>
          <w:sz w:val="20"/>
          <w:szCs w:val="20"/>
        </w:rPr>
      </w:pPr>
      <w:r w:rsidRPr="00DC56EC">
        <w:rPr>
          <w:i/>
          <w:sz w:val="20"/>
          <w:szCs w:val="20"/>
        </w:rPr>
        <w:t xml:space="preserve">Details of </w:t>
      </w:r>
      <w:r w:rsidRPr="00DC56EC">
        <w:rPr>
          <w:b/>
          <w:i/>
          <w:sz w:val="20"/>
          <w:szCs w:val="20"/>
        </w:rPr>
        <w:t>content</w:t>
      </w:r>
      <w:r w:rsidRPr="00DC56EC">
        <w:rPr>
          <w:i/>
          <w:sz w:val="20"/>
          <w:szCs w:val="20"/>
        </w:rPr>
        <w:t xml:space="preserve"> </w:t>
      </w:r>
      <w:r w:rsidRPr="00DC56EC">
        <w:rPr>
          <w:b/>
          <w:i/>
          <w:sz w:val="20"/>
          <w:szCs w:val="20"/>
        </w:rPr>
        <w:t>covered in presentations</w:t>
      </w:r>
      <w:r w:rsidRPr="00DC56EC">
        <w:rPr>
          <w:i/>
          <w:sz w:val="20"/>
          <w:szCs w:val="20"/>
        </w:rPr>
        <w:t xml:space="preserve"> and information about the Buy Smart Program are provided in the Teachers’ Area at </w:t>
      </w:r>
      <w:hyperlink r:id="rId9" w:history="1">
        <w:r w:rsidRPr="00DC56EC">
          <w:rPr>
            <w:rStyle w:val="Hyperlink"/>
            <w:i/>
            <w:sz w:val="20"/>
            <w:szCs w:val="20"/>
          </w:rPr>
          <w:t>www.qld.gov.au/buysmartcomp/</w:t>
        </w:r>
      </w:hyperlink>
      <w:r w:rsidRPr="00DC56EC">
        <w:rPr>
          <w:i/>
          <w:sz w:val="20"/>
          <w:szCs w:val="20"/>
        </w:rPr>
        <w:t>.</w:t>
      </w:r>
    </w:p>
    <w:p w14:paraId="41618EDA" w14:textId="77777777" w:rsidR="00754FA5" w:rsidRPr="00DC56EC" w:rsidRDefault="00B8105A" w:rsidP="00DC56EC">
      <w:pPr>
        <w:numPr>
          <w:ilvl w:val="0"/>
          <w:numId w:val="20"/>
        </w:numPr>
        <w:tabs>
          <w:tab w:val="left" w:pos="851"/>
        </w:tabs>
        <w:spacing w:after="60"/>
        <w:ind w:left="851" w:hanging="425"/>
        <w:rPr>
          <w:i/>
          <w:sz w:val="20"/>
          <w:szCs w:val="20"/>
        </w:rPr>
      </w:pPr>
      <w:r w:rsidRPr="00DC56EC">
        <w:rPr>
          <w:i/>
          <w:sz w:val="20"/>
          <w:szCs w:val="20"/>
        </w:rPr>
        <w:t xml:space="preserve">Please email </w:t>
      </w:r>
      <w:hyperlink r:id="rId10" w:history="1">
        <w:r w:rsidRPr="00DC56EC">
          <w:rPr>
            <w:rStyle w:val="Hyperlink"/>
            <w:i/>
            <w:sz w:val="20"/>
            <w:szCs w:val="20"/>
          </w:rPr>
          <w:t>buysmart@qld.gov.au</w:t>
        </w:r>
      </w:hyperlink>
      <w:r w:rsidRPr="00DC56EC">
        <w:rPr>
          <w:i/>
          <w:sz w:val="20"/>
          <w:szCs w:val="20"/>
        </w:rPr>
        <w:t xml:space="preserve"> or phone 13 QGOV (13 74 68).</w:t>
      </w:r>
    </w:p>
    <w:sectPr w:rsidR="00754FA5" w:rsidRPr="00DC56EC" w:rsidSect="003752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134" w:bottom="1134" w:left="1134" w:header="34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F317" w14:textId="77777777" w:rsidR="00CD3CFC" w:rsidRDefault="00CD3CFC" w:rsidP="00353C4C">
      <w:r>
        <w:separator/>
      </w:r>
    </w:p>
  </w:endnote>
  <w:endnote w:type="continuationSeparator" w:id="0">
    <w:p w14:paraId="500D9E01" w14:textId="77777777" w:rsidR="00CD3CFC" w:rsidRDefault="00CD3CFC" w:rsidP="003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E58E" w14:textId="77777777" w:rsidR="00375294" w:rsidRDefault="0037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994A" w14:textId="77777777" w:rsidR="00375294" w:rsidRDefault="00375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C3E2" w14:textId="77777777" w:rsidR="00375294" w:rsidRDefault="0037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0C6C" w14:textId="77777777" w:rsidR="00CD3CFC" w:rsidRDefault="00CD3CFC" w:rsidP="00353C4C">
      <w:r>
        <w:separator/>
      </w:r>
    </w:p>
  </w:footnote>
  <w:footnote w:type="continuationSeparator" w:id="0">
    <w:p w14:paraId="3EB5C343" w14:textId="77777777" w:rsidR="00CD3CFC" w:rsidRDefault="00CD3CFC" w:rsidP="003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1240" w14:textId="77777777" w:rsidR="00375294" w:rsidRDefault="00375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C0BD" w14:textId="77777777" w:rsidR="00375294" w:rsidRDefault="00375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AF56" w14:textId="77777777" w:rsidR="00375294" w:rsidRDefault="00DC56EC">
    <w:pPr>
      <w:pStyle w:val="Header"/>
    </w:pPr>
    <w:r>
      <w:rPr>
        <w:noProof/>
        <w:color w:val="99CC00"/>
        <w:sz w:val="44"/>
        <w:szCs w:val="44"/>
        <w:lang w:val="en-AU" w:eastAsia="en-AU"/>
      </w:rPr>
      <w:pict w14:anchorId="34C7A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37pt">
          <v:imagedata r:id="rId1" o:title="19_1195FT_BuySmart 2020_email_head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1EB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547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E4F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661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63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3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A4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C0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8F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27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B56EF"/>
    <w:multiLevelType w:val="hybridMultilevel"/>
    <w:tmpl w:val="BF4A0D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432AED"/>
    <w:multiLevelType w:val="hybridMultilevel"/>
    <w:tmpl w:val="139CCC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F9E372E"/>
    <w:multiLevelType w:val="hybridMultilevel"/>
    <w:tmpl w:val="4BA20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E3A96"/>
    <w:multiLevelType w:val="hybridMultilevel"/>
    <w:tmpl w:val="84FE7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23AEF"/>
    <w:multiLevelType w:val="hybridMultilevel"/>
    <w:tmpl w:val="35986DA6"/>
    <w:lvl w:ilvl="0" w:tplc="0C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2A301D23"/>
    <w:multiLevelType w:val="hybridMultilevel"/>
    <w:tmpl w:val="F65A6990"/>
    <w:lvl w:ilvl="0" w:tplc="0C09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6" w15:restartNumberingAfterBreak="0">
    <w:nsid w:val="30CD6CCE"/>
    <w:multiLevelType w:val="hybridMultilevel"/>
    <w:tmpl w:val="C4685D82"/>
    <w:lvl w:ilvl="0" w:tplc="0C09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7" w15:restartNumberingAfterBreak="0">
    <w:nsid w:val="315C521C"/>
    <w:multiLevelType w:val="hybridMultilevel"/>
    <w:tmpl w:val="661A834C"/>
    <w:lvl w:ilvl="0" w:tplc="0C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8" w15:restartNumberingAfterBreak="0">
    <w:nsid w:val="34492432"/>
    <w:multiLevelType w:val="hybridMultilevel"/>
    <w:tmpl w:val="BA9A1C86"/>
    <w:lvl w:ilvl="0" w:tplc="0C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9" w15:restartNumberingAfterBreak="0">
    <w:nsid w:val="5980530E"/>
    <w:multiLevelType w:val="hybridMultilevel"/>
    <w:tmpl w:val="E86AF0F8"/>
    <w:lvl w:ilvl="0" w:tplc="0C09000F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19"/>
  </w:num>
  <w:num w:numId="19">
    <w:abstractNumId w:val="13"/>
  </w:num>
  <w:num w:numId="20">
    <w:abstractNumId w:val="11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lABTDrlIt7IEJJIIym4MuUI97GASW4hmUd9R44iUt5TY5v3/d2Bu4DT5KZ8ngZIDfXWdIzIaou/maT4sUs1ig==" w:salt="fg+uCBD6sjH+aOcf7cB2Tw=="/>
  <w:defaultTabStop w:val="720"/>
  <w:characterSpacingControl w:val="doNotCompress"/>
  <w:hdrShapeDefaults>
    <o:shapedefaults v:ext="edit" spidmax="16386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9C"/>
    <w:rsid w:val="00007235"/>
    <w:rsid w:val="00035A95"/>
    <w:rsid w:val="00041E9E"/>
    <w:rsid w:val="00046D50"/>
    <w:rsid w:val="00061960"/>
    <w:rsid w:val="00070AF2"/>
    <w:rsid w:val="00073B7D"/>
    <w:rsid w:val="000777FF"/>
    <w:rsid w:val="000A45CF"/>
    <w:rsid w:val="000B755C"/>
    <w:rsid w:val="000C32A9"/>
    <w:rsid w:val="000D63EE"/>
    <w:rsid w:val="0011424A"/>
    <w:rsid w:val="001200D9"/>
    <w:rsid w:val="00123DEB"/>
    <w:rsid w:val="0014541F"/>
    <w:rsid w:val="00153493"/>
    <w:rsid w:val="0018282E"/>
    <w:rsid w:val="00191A62"/>
    <w:rsid w:val="001941C5"/>
    <w:rsid w:val="00195D29"/>
    <w:rsid w:val="00197531"/>
    <w:rsid w:val="001E6658"/>
    <w:rsid w:val="001F32C5"/>
    <w:rsid w:val="002047ED"/>
    <w:rsid w:val="00253A7C"/>
    <w:rsid w:val="00267A04"/>
    <w:rsid w:val="002915B0"/>
    <w:rsid w:val="002B770A"/>
    <w:rsid w:val="002D175B"/>
    <w:rsid w:val="002D58D6"/>
    <w:rsid w:val="002D5DAA"/>
    <w:rsid w:val="002E5624"/>
    <w:rsid w:val="002F1345"/>
    <w:rsid w:val="002F70AC"/>
    <w:rsid w:val="00302E5E"/>
    <w:rsid w:val="00305A48"/>
    <w:rsid w:val="00314C4E"/>
    <w:rsid w:val="00325C0A"/>
    <w:rsid w:val="00353C4C"/>
    <w:rsid w:val="00363820"/>
    <w:rsid w:val="00375294"/>
    <w:rsid w:val="00380C47"/>
    <w:rsid w:val="00397084"/>
    <w:rsid w:val="003B2863"/>
    <w:rsid w:val="003C3D75"/>
    <w:rsid w:val="003C6A95"/>
    <w:rsid w:val="003D2D43"/>
    <w:rsid w:val="003E2AF5"/>
    <w:rsid w:val="003E33DA"/>
    <w:rsid w:val="003E3E59"/>
    <w:rsid w:val="003E499C"/>
    <w:rsid w:val="003F270D"/>
    <w:rsid w:val="00406871"/>
    <w:rsid w:val="00415B28"/>
    <w:rsid w:val="004217C3"/>
    <w:rsid w:val="0042784C"/>
    <w:rsid w:val="00437969"/>
    <w:rsid w:val="004428E7"/>
    <w:rsid w:val="00444BE7"/>
    <w:rsid w:val="00460039"/>
    <w:rsid w:val="00485A58"/>
    <w:rsid w:val="0049168C"/>
    <w:rsid w:val="00495677"/>
    <w:rsid w:val="00497BD9"/>
    <w:rsid w:val="004A75B3"/>
    <w:rsid w:val="004B0D67"/>
    <w:rsid w:val="004F7B25"/>
    <w:rsid w:val="00501AFA"/>
    <w:rsid w:val="00516412"/>
    <w:rsid w:val="00564538"/>
    <w:rsid w:val="00565CD5"/>
    <w:rsid w:val="00570695"/>
    <w:rsid w:val="005822EE"/>
    <w:rsid w:val="005934A9"/>
    <w:rsid w:val="005A3F07"/>
    <w:rsid w:val="005C3161"/>
    <w:rsid w:val="005C408D"/>
    <w:rsid w:val="006059BA"/>
    <w:rsid w:val="00626965"/>
    <w:rsid w:val="00636115"/>
    <w:rsid w:val="00654758"/>
    <w:rsid w:val="00667EE0"/>
    <w:rsid w:val="0067503C"/>
    <w:rsid w:val="006771C1"/>
    <w:rsid w:val="00682545"/>
    <w:rsid w:val="006B26E9"/>
    <w:rsid w:val="006C4F7B"/>
    <w:rsid w:val="006D2D7F"/>
    <w:rsid w:val="006D4E62"/>
    <w:rsid w:val="00710D2E"/>
    <w:rsid w:val="00713D8F"/>
    <w:rsid w:val="00717535"/>
    <w:rsid w:val="00726DF0"/>
    <w:rsid w:val="00741058"/>
    <w:rsid w:val="00754FA5"/>
    <w:rsid w:val="0076670D"/>
    <w:rsid w:val="0077353C"/>
    <w:rsid w:val="00774AAF"/>
    <w:rsid w:val="00775EFE"/>
    <w:rsid w:val="00787B1F"/>
    <w:rsid w:val="007A36E5"/>
    <w:rsid w:val="007F1131"/>
    <w:rsid w:val="00812D61"/>
    <w:rsid w:val="00840F10"/>
    <w:rsid w:val="0084759E"/>
    <w:rsid w:val="00856289"/>
    <w:rsid w:val="00861439"/>
    <w:rsid w:val="00862EEB"/>
    <w:rsid w:val="00874724"/>
    <w:rsid w:val="00877D98"/>
    <w:rsid w:val="00880E20"/>
    <w:rsid w:val="00887D2B"/>
    <w:rsid w:val="00890145"/>
    <w:rsid w:val="008D2887"/>
    <w:rsid w:val="00906A54"/>
    <w:rsid w:val="00916DA2"/>
    <w:rsid w:val="00927106"/>
    <w:rsid w:val="00936B30"/>
    <w:rsid w:val="009431C2"/>
    <w:rsid w:val="009454F8"/>
    <w:rsid w:val="00952188"/>
    <w:rsid w:val="00961888"/>
    <w:rsid w:val="00971848"/>
    <w:rsid w:val="009754DD"/>
    <w:rsid w:val="00980FC9"/>
    <w:rsid w:val="00982326"/>
    <w:rsid w:val="009969C2"/>
    <w:rsid w:val="009A06EC"/>
    <w:rsid w:val="009B008E"/>
    <w:rsid w:val="009B0A3F"/>
    <w:rsid w:val="009C4536"/>
    <w:rsid w:val="009D43BF"/>
    <w:rsid w:val="009E0F2D"/>
    <w:rsid w:val="009E1773"/>
    <w:rsid w:val="00A1101D"/>
    <w:rsid w:val="00A126CB"/>
    <w:rsid w:val="00A47CB0"/>
    <w:rsid w:val="00A60B5D"/>
    <w:rsid w:val="00A71943"/>
    <w:rsid w:val="00A7749C"/>
    <w:rsid w:val="00A851CC"/>
    <w:rsid w:val="00AD437C"/>
    <w:rsid w:val="00B0294E"/>
    <w:rsid w:val="00B12CD2"/>
    <w:rsid w:val="00B15B53"/>
    <w:rsid w:val="00B176EA"/>
    <w:rsid w:val="00B17EED"/>
    <w:rsid w:val="00B30933"/>
    <w:rsid w:val="00B54EB4"/>
    <w:rsid w:val="00B61BA8"/>
    <w:rsid w:val="00B7066E"/>
    <w:rsid w:val="00B70BCF"/>
    <w:rsid w:val="00B8105A"/>
    <w:rsid w:val="00BC2024"/>
    <w:rsid w:val="00BE7D5A"/>
    <w:rsid w:val="00C01501"/>
    <w:rsid w:val="00C04347"/>
    <w:rsid w:val="00C05FC0"/>
    <w:rsid w:val="00C16C45"/>
    <w:rsid w:val="00C31999"/>
    <w:rsid w:val="00C34EF6"/>
    <w:rsid w:val="00C4533E"/>
    <w:rsid w:val="00C56EEA"/>
    <w:rsid w:val="00C61A69"/>
    <w:rsid w:val="00C64D65"/>
    <w:rsid w:val="00C72B5A"/>
    <w:rsid w:val="00C74743"/>
    <w:rsid w:val="00CA6BEA"/>
    <w:rsid w:val="00CC1A55"/>
    <w:rsid w:val="00CD3CFC"/>
    <w:rsid w:val="00D00C1B"/>
    <w:rsid w:val="00D14707"/>
    <w:rsid w:val="00D26AD6"/>
    <w:rsid w:val="00D528C5"/>
    <w:rsid w:val="00D652F0"/>
    <w:rsid w:val="00D80B58"/>
    <w:rsid w:val="00D8568E"/>
    <w:rsid w:val="00D974FD"/>
    <w:rsid w:val="00D975D4"/>
    <w:rsid w:val="00DA38F3"/>
    <w:rsid w:val="00DA71EE"/>
    <w:rsid w:val="00DA76C0"/>
    <w:rsid w:val="00DB2554"/>
    <w:rsid w:val="00DC56EC"/>
    <w:rsid w:val="00DE0530"/>
    <w:rsid w:val="00DE0A42"/>
    <w:rsid w:val="00E0429F"/>
    <w:rsid w:val="00E1448F"/>
    <w:rsid w:val="00E241A6"/>
    <w:rsid w:val="00E5265C"/>
    <w:rsid w:val="00E67426"/>
    <w:rsid w:val="00E71FEF"/>
    <w:rsid w:val="00E8508B"/>
    <w:rsid w:val="00EC45B3"/>
    <w:rsid w:val="00EC7ACD"/>
    <w:rsid w:val="00ED4CEA"/>
    <w:rsid w:val="00EF4158"/>
    <w:rsid w:val="00F02C8D"/>
    <w:rsid w:val="00F077E6"/>
    <w:rsid w:val="00F40FCB"/>
    <w:rsid w:val="00F51AB9"/>
    <w:rsid w:val="00F531FF"/>
    <w:rsid w:val="00F9151E"/>
    <w:rsid w:val="00F92910"/>
    <w:rsid w:val="00F97DCA"/>
    <w:rsid w:val="00FA165D"/>
    <w:rsid w:val="00FA699A"/>
    <w:rsid w:val="00FB33E5"/>
    <w:rsid w:val="00FB55D1"/>
    <w:rsid w:val="00FC1003"/>
    <w:rsid w:val="00FC5F08"/>
    <w:rsid w:val="00FD64A7"/>
    <w:rsid w:val="00FE63CA"/>
    <w:rsid w:val="00FE706C"/>
    <w:rsid w:val="00FF7150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920DF88"/>
  <w15:chartTrackingRefBased/>
  <w15:docId w15:val="{CC480702-AFE8-4BB1-826E-8CF0D2BB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9F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1A5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CC1A55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CC1A55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C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4C"/>
  </w:style>
  <w:style w:type="paragraph" w:styleId="Footer">
    <w:name w:val="footer"/>
    <w:basedOn w:val="Normal"/>
    <w:link w:val="FooterChar"/>
    <w:unhideWhenUsed/>
    <w:rsid w:val="00353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3C4C"/>
  </w:style>
  <w:style w:type="character" w:styleId="Hyperlink">
    <w:name w:val="Hyperlink"/>
    <w:unhideWhenUsed/>
    <w:rsid w:val="00F51A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1AB9"/>
    <w:rPr>
      <w:color w:val="800080"/>
      <w:u w:val="single"/>
    </w:rPr>
  </w:style>
  <w:style w:type="character" w:customStyle="1" w:styleId="Heading1Char">
    <w:name w:val="Heading 1 Char"/>
    <w:link w:val="Heading1"/>
    <w:rsid w:val="00CC1A55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CC1A55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CC1A55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Factsheetheading">
    <w:name w:val="Fact sheet heading"/>
    <w:rsid w:val="00CC1A55"/>
    <w:rPr>
      <w:rFonts w:ascii="Arial" w:hAnsi="Arial"/>
      <w:b/>
      <w:bCs/>
      <w:color w:val="84817C"/>
      <w:sz w:val="56"/>
    </w:rPr>
  </w:style>
  <w:style w:type="paragraph" w:styleId="BodyText">
    <w:name w:val="Body Text"/>
    <w:basedOn w:val="Normal"/>
    <w:rsid w:val="00BC2024"/>
    <w:pPr>
      <w:spacing w:after="120"/>
    </w:pPr>
  </w:style>
  <w:style w:type="character" w:styleId="CommentReference">
    <w:name w:val="annotation reference"/>
    <w:semiHidden/>
    <w:rsid w:val="00A1101D"/>
    <w:rPr>
      <w:sz w:val="16"/>
      <w:szCs w:val="16"/>
    </w:rPr>
  </w:style>
  <w:style w:type="paragraph" w:styleId="CommentText">
    <w:name w:val="annotation text"/>
    <w:basedOn w:val="Normal"/>
    <w:semiHidden/>
    <w:rsid w:val="00A11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101D"/>
    <w:rPr>
      <w:b/>
      <w:bCs/>
    </w:rPr>
  </w:style>
  <w:style w:type="table" w:styleId="TableGrid">
    <w:name w:val="Table Grid"/>
    <w:basedOn w:val="TableNormal"/>
    <w:rsid w:val="00E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A95"/>
    <w:rPr>
      <w:color w:val="808080"/>
    </w:rPr>
  </w:style>
  <w:style w:type="paragraph" w:styleId="NoSpacing">
    <w:name w:val="No Spacing"/>
    <w:link w:val="NoSpacingChar"/>
    <w:uiPriority w:val="1"/>
    <w:qFormat/>
    <w:rsid w:val="00035A9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5A9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BCF"/>
    <w:pPr>
      <w:numPr>
        <w:ilvl w:val="1"/>
      </w:numPr>
      <w:spacing w:before="240" w:after="24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70B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smart@qld.gov.a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uysmart@qld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qld.gov.au/buysmartcomp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sleych\Documents\Custom%20Office%20Templates\2015%20student-presentation-reques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84F5C68A9040948192CD35146A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B83A-5A5E-45D5-8D3B-CCECB3549BA9}"/>
      </w:docPartPr>
      <w:docPartBody>
        <w:p w:rsidR="00ED6748" w:rsidRDefault="008A0396" w:rsidP="008A0396">
          <w:pPr>
            <w:pStyle w:val="E284F5C68A9040948192CD35146ACBB038"/>
          </w:pPr>
          <w:r w:rsidRPr="00041E9E">
            <w:rPr>
              <w:rStyle w:val="PlaceholderText"/>
              <w:color w:val="D9D9D9" w:themeColor="background1" w:themeShade="D9"/>
            </w:rPr>
            <w:t>Hr</w:t>
          </w:r>
        </w:p>
      </w:docPartBody>
    </w:docPart>
    <w:docPart>
      <w:docPartPr>
        <w:name w:val="0AAEDFE74A9D4567B2CBE8A950FD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7F60-906B-4510-A16A-CF1E093F6661}"/>
      </w:docPartPr>
      <w:docPartBody>
        <w:p w:rsidR="00ED6748" w:rsidRDefault="008A0396" w:rsidP="008A0396">
          <w:pPr>
            <w:pStyle w:val="0AAEDFE74A9D4567B2CBE8A950FD231E38"/>
          </w:pPr>
          <w:r w:rsidRPr="00041E9E">
            <w:rPr>
              <w:rStyle w:val="PlaceholderText"/>
              <w:color w:val="D9D9D9" w:themeColor="background1" w:themeShade="D9"/>
            </w:rPr>
            <w:t>Min</w:t>
          </w:r>
        </w:p>
      </w:docPartBody>
    </w:docPart>
    <w:docPart>
      <w:docPartPr>
        <w:name w:val="C3DEEB0FA1AC4BF6A86F34D09A5C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899D-37D0-49A9-A171-67C8A6D15765}"/>
      </w:docPartPr>
      <w:docPartBody>
        <w:p w:rsidR="00ED6748" w:rsidRDefault="008A0396" w:rsidP="008A0396">
          <w:pPr>
            <w:pStyle w:val="C3DEEB0FA1AC4BF6A86F34D09A5C459438"/>
          </w:pPr>
          <w:r w:rsidRPr="00713D8F">
            <w:rPr>
              <w:rStyle w:val="PlaceholderText"/>
              <w:color w:val="F2F2F2" w:themeColor="background1" w:themeShade="F2"/>
              <w:spacing w:val="-10"/>
            </w:rPr>
            <w:t>Year</w:t>
          </w:r>
        </w:p>
      </w:docPartBody>
    </w:docPart>
    <w:docPart>
      <w:docPartPr>
        <w:name w:val="CF7953083E9D41BE9F6E12E420A1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461F-8914-4378-BE52-C428D74137B7}"/>
      </w:docPartPr>
      <w:docPartBody>
        <w:p w:rsidR="00721AD5" w:rsidRDefault="008A0396" w:rsidP="008A0396">
          <w:pPr>
            <w:pStyle w:val="CF7953083E9D41BE9F6E12E420A15AF53"/>
          </w:pPr>
          <w:r w:rsidRPr="00041E9E">
            <w:rPr>
              <w:rStyle w:val="PlaceholderText"/>
              <w:color w:val="D9D9D9" w:themeColor="background1" w:themeShade="D9"/>
            </w:rPr>
            <w:t>Hr</w:t>
          </w:r>
        </w:p>
      </w:docPartBody>
    </w:docPart>
    <w:docPart>
      <w:docPartPr>
        <w:name w:val="9C97C42BF82D4135A4D2BC7EC695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8A4C-AD9A-4404-8E1C-9845A5394D38}"/>
      </w:docPartPr>
      <w:docPartBody>
        <w:p w:rsidR="00721AD5" w:rsidRDefault="008A0396" w:rsidP="008A0396">
          <w:pPr>
            <w:pStyle w:val="9C97C42BF82D4135A4D2BC7EC695BFF43"/>
          </w:pPr>
          <w:r w:rsidRPr="00041E9E">
            <w:rPr>
              <w:rStyle w:val="PlaceholderText"/>
              <w:color w:val="D9D9D9" w:themeColor="background1" w:themeShade="D9"/>
            </w:rPr>
            <w:t>Min</w:t>
          </w:r>
        </w:p>
      </w:docPartBody>
    </w:docPart>
    <w:docPart>
      <w:docPartPr>
        <w:name w:val="7E0205AD6E40427E8A92FC3725A2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55D1-099E-47FC-BC7B-BEB586D5134F}"/>
      </w:docPartPr>
      <w:docPartBody>
        <w:p w:rsidR="00721AD5" w:rsidRDefault="008A0396" w:rsidP="008A0396">
          <w:pPr>
            <w:pStyle w:val="7E0205AD6E40427E8A92FC3725A275B73"/>
          </w:pPr>
          <w:r w:rsidRPr="00041E9E">
            <w:rPr>
              <w:rStyle w:val="PlaceholderText"/>
              <w:color w:val="D9D9D9" w:themeColor="background1" w:themeShade="D9"/>
            </w:rPr>
            <w:t>Hr</w:t>
          </w:r>
        </w:p>
      </w:docPartBody>
    </w:docPart>
    <w:docPart>
      <w:docPartPr>
        <w:name w:val="D74747E0FA324358960EFC8A74FC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C2FD-F1E7-4C61-9340-DAAC1ADDD9AB}"/>
      </w:docPartPr>
      <w:docPartBody>
        <w:p w:rsidR="00721AD5" w:rsidRDefault="008A0396" w:rsidP="008A0396">
          <w:pPr>
            <w:pStyle w:val="D74747E0FA324358960EFC8A74FC2D1C3"/>
          </w:pPr>
          <w:r w:rsidRPr="00041E9E">
            <w:rPr>
              <w:rStyle w:val="PlaceholderText"/>
              <w:color w:val="D9D9D9" w:themeColor="background1" w:themeShade="D9"/>
            </w:rPr>
            <w:t>Min</w:t>
          </w:r>
        </w:p>
      </w:docPartBody>
    </w:docPart>
    <w:docPart>
      <w:docPartPr>
        <w:name w:val="813080C85AF5421096DF79DF8E1F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96FD-AE5C-4926-B926-CE16E3AD051A}"/>
      </w:docPartPr>
      <w:docPartBody>
        <w:p w:rsidR="009C575F" w:rsidRDefault="008A0396" w:rsidP="008A0396">
          <w:pPr>
            <w:pStyle w:val="813080C85AF5421096DF79DF8E1F457E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EB959F06F9454FFDAD18DD304A34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6984-3A9D-4239-B085-11902242B7A2}"/>
      </w:docPartPr>
      <w:docPartBody>
        <w:p w:rsidR="009C575F" w:rsidRDefault="008A0396" w:rsidP="008A0396">
          <w:pPr>
            <w:pStyle w:val="EB959F06F9454FFDAD18DD304A34AF0C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16642891CAA4C09811E27AC1545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8535-BCDB-4C32-8E1C-1CD49B49D6A6}"/>
      </w:docPartPr>
      <w:docPartBody>
        <w:p w:rsidR="009C575F" w:rsidRDefault="008A0396" w:rsidP="008A0396">
          <w:pPr>
            <w:pStyle w:val="B16642891CAA4C09811E27AC15454F24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A0391D6A27E4ED9A26F31F597C0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710A-04E7-4A2F-B85F-DF862E0FE300}"/>
      </w:docPartPr>
      <w:docPartBody>
        <w:p w:rsidR="00D740EB" w:rsidRDefault="00323046" w:rsidP="00323046">
          <w:pPr>
            <w:pStyle w:val="5A0391D6A27E4ED9A26F31F597C0D166"/>
          </w:pPr>
          <w:r w:rsidRPr="00126ABF">
            <w:rPr>
              <w:rStyle w:val="PlaceholderText"/>
              <w:i/>
              <w:color w:val="A6A6A6" w:themeColor="background1" w:themeShade="A6"/>
            </w:rPr>
            <w:t>Please choose from the topics available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4B"/>
    <w:rsid w:val="000961D5"/>
    <w:rsid w:val="00323046"/>
    <w:rsid w:val="0038374B"/>
    <w:rsid w:val="005121D1"/>
    <w:rsid w:val="00721AD5"/>
    <w:rsid w:val="0079291A"/>
    <w:rsid w:val="008A0396"/>
    <w:rsid w:val="008C0EB2"/>
    <w:rsid w:val="009C575F"/>
    <w:rsid w:val="00A40F1F"/>
    <w:rsid w:val="00D740EB"/>
    <w:rsid w:val="00D9000D"/>
    <w:rsid w:val="00E71ACF"/>
    <w:rsid w:val="00ED6748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A0271E76F34F83ACD495763306631E">
    <w:name w:val="C2A0271E76F34F83ACD495763306631E"/>
  </w:style>
  <w:style w:type="paragraph" w:customStyle="1" w:styleId="93BD17C230B24AF1A9B4DD602FC63933">
    <w:name w:val="93BD17C230B24AF1A9B4DD602FC63933"/>
  </w:style>
  <w:style w:type="paragraph" w:customStyle="1" w:styleId="9913E29696884804A8547FAA1E666EAD">
    <w:name w:val="9913E29696884804A8547FAA1E666EAD"/>
  </w:style>
  <w:style w:type="paragraph" w:customStyle="1" w:styleId="252D9A7FE58C4966826E8027D21DA473">
    <w:name w:val="252D9A7FE58C4966826E8027D21DA473"/>
  </w:style>
  <w:style w:type="paragraph" w:customStyle="1" w:styleId="0BE79D84826141D8A6FB09E93FFECE51">
    <w:name w:val="0BE79D84826141D8A6FB09E93FFECE51"/>
    <w:rsid w:val="0038374B"/>
  </w:style>
  <w:style w:type="paragraph" w:customStyle="1" w:styleId="53AA838D6911460E82BB1D58CE08F1FA">
    <w:name w:val="53AA838D6911460E82BB1D58CE08F1FA"/>
    <w:rsid w:val="0038374B"/>
  </w:style>
  <w:style w:type="paragraph" w:customStyle="1" w:styleId="94214D32713445B8AB11D556694A9AD9">
    <w:name w:val="94214D32713445B8AB11D556694A9AD9"/>
    <w:rsid w:val="0038374B"/>
  </w:style>
  <w:style w:type="paragraph" w:customStyle="1" w:styleId="5A6A670569624C93BCC57BC174280D94">
    <w:name w:val="5A6A670569624C93BCC57BC174280D94"/>
    <w:rsid w:val="0038374B"/>
  </w:style>
  <w:style w:type="character" w:styleId="PlaceholderText">
    <w:name w:val="Placeholder Text"/>
    <w:basedOn w:val="DefaultParagraphFont"/>
    <w:uiPriority w:val="99"/>
    <w:semiHidden/>
    <w:rsid w:val="00323046"/>
    <w:rPr>
      <w:color w:val="808080"/>
    </w:rPr>
  </w:style>
  <w:style w:type="paragraph" w:customStyle="1" w:styleId="C0671C703C0B4E8B9EDB5414CC4DD799">
    <w:name w:val="C0671C703C0B4E8B9EDB5414CC4DD799"/>
    <w:rsid w:val="0038374B"/>
  </w:style>
  <w:style w:type="paragraph" w:customStyle="1" w:styleId="4549F50FF399445DBF1FDD1F510BE8ED">
    <w:name w:val="4549F50FF399445DBF1FDD1F510BE8ED"/>
    <w:rsid w:val="0038374B"/>
  </w:style>
  <w:style w:type="paragraph" w:customStyle="1" w:styleId="07A51600B9E34EECB6F28F222A78A3A4">
    <w:name w:val="07A51600B9E34EECB6F28F222A78A3A4"/>
    <w:rsid w:val="0038374B"/>
  </w:style>
  <w:style w:type="paragraph" w:customStyle="1" w:styleId="8568ADF5E5F741CBBA543B65967503A6">
    <w:name w:val="8568ADF5E5F741CBBA543B65967503A6"/>
    <w:rsid w:val="0038374B"/>
  </w:style>
  <w:style w:type="paragraph" w:customStyle="1" w:styleId="5FEFECD287974B4992571E2C011A2EC2">
    <w:name w:val="5FEFECD287974B4992571E2C011A2EC2"/>
    <w:rsid w:val="0038374B"/>
  </w:style>
  <w:style w:type="paragraph" w:customStyle="1" w:styleId="B487DE709117443993F69A6951321CB1">
    <w:name w:val="B487DE709117443993F69A6951321CB1"/>
    <w:rsid w:val="0038374B"/>
  </w:style>
  <w:style w:type="paragraph" w:customStyle="1" w:styleId="924C0C2644BB4778A36C33B48742695B">
    <w:name w:val="924C0C2644BB4778A36C33B48742695B"/>
    <w:rsid w:val="0038374B"/>
  </w:style>
  <w:style w:type="paragraph" w:customStyle="1" w:styleId="0AEC2885932C405CB90E7AC66792CEFA">
    <w:name w:val="0AEC2885932C405CB90E7AC66792CEFA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">
    <w:name w:val="6B33E6BEC9EA455997F91B6B01EB5F24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">
    <w:name w:val="EE925F963C924387ACD4452FD515FD52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">
    <w:name w:val="2C169F4BDE7941079E7C5EFDA50703D8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">
    <w:name w:val="059D47AE05134907A7440C8D6136A3C3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">
    <w:name w:val="8F98D74D7DD8441E9B6CF85C0148942C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">
    <w:name w:val="7F79DE28E67A42EBA006447074643010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">
    <w:name w:val="569D905EBA27410D8FB950CD6B9CC184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">
    <w:name w:val="E284F5C68A9040948192CD35146ACBB0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">
    <w:name w:val="0AAEDFE74A9D4567B2CBE8A950FD231E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1">
    <w:name w:val="07A51600B9E34EECB6F28F222A78A3A41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1">
    <w:name w:val="8568ADF5E5F741CBBA543B65967503A61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">
    <w:name w:val="AF2E50AE1DC14D87BA0A376E0550BD16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">
    <w:name w:val="C3DEEB0FA1AC4BF6A86F34D09A5C4594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">
    <w:name w:val="002321F74A0E498A9D7A82102FAAAFC5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">
    <w:name w:val="B16BDBF639F34F5CA35ED8A6981B18A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">
    <w:name w:val="B487DE709117443993F69A6951321CB1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">
    <w:name w:val="5FEFECD287974B4992571E2C011A2EC2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">
    <w:name w:val="924C0C2644BB4778A36C33B48742695B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">
    <w:name w:val="33954270ADB4405FB6D9020CE1A716D6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1">
    <w:name w:val="0AEC2885932C405CB90E7AC66792CEFA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1">
    <w:name w:val="6B33E6BEC9EA455997F91B6B01EB5F24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1">
    <w:name w:val="EE925F963C924387ACD4452FD515FD52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">
    <w:name w:val="2C169F4BDE7941079E7C5EFDA50703D8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">
    <w:name w:val="059D47AE05134907A7440C8D6136A3C3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">
    <w:name w:val="8F98D74D7DD8441E9B6CF85C0148942C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">
    <w:name w:val="7F79DE28E67A42EBA006447074643010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">
    <w:name w:val="569D905EBA27410D8FB950CD6B9CC184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">
    <w:name w:val="E284F5C68A9040948192CD35146ACBB0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">
    <w:name w:val="0AAEDFE74A9D4567B2CBE8A950FD231E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2">
    <w:name w:val="07A51600B9E34EECB6F28F222A78A3A4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2">
    <w:name w:val="8568ADF5E5F741CBBA543B65967503A6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">
    <w:name w:val="AF2E50AE1DC14D87BA0A376E0550BD16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">
    <w:name w:val="C3DEEB0FA1AC4BF6A86F34D09A5C4594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">
    <w:name w:val="002321F74A0E498A9D7A82102FAAAFC5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">
    <w:name w:val="B16BDBF639F34F5CA35ED8A6981B18A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">
    <w:name w:val="B487DE709117443993F69A6951321CB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">
    <w:name w:val="5FEFECD287974B4992571E2C011A2EC2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">
    <w:name w:val="924C0C2644BB4778A36C33B48742695B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">
    <w:name w:val="33954270ADB4405FB6D9020CE1A716D6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2">
    <w:name w:val="0AEC2885932C405CB90E7AC66792CEFA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2">
    <w:name w:val="6B33E6BEC9EA455997F91B6B01EB5F24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2">
    <w:name w:val="EE925F963C924387ACD4452FD515FD52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2">
    <w:name w:val="2C169F4BDE7941079E7C5EFDA50703D8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2">
    <w:name w:val="059D47AE05134907A7440C8D6136A3C3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2">
    <w:name w:val="8F98D74D7DD8441E9B6CF85C0148942C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2">
    <w:name w:val="7F79DE28E67A42EBA006447074643010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2">
    <w:name w:val="569D905EBA27410D8FB950CD6B9CC184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">
    <w:name w:val="E284F5C68A9040948192CD35146ACBB0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">
    <w:name w:val="0AAEDFE74A9D4567B2CBE8A950FD231E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3">
    <w:name w:val="07A51600B9E34EECB6F28F222A78A3A4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3">
    <w:name w:val="8568ADF5E5F741CBBA543B65967503A6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">
    <w:name w:val="AF2E50AE1DC14D87BA0A376E0550BD16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">
    <w:name w:val="C3DEEB0FA1AC4BF6A86F34D09A5C4594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">
    <w:name w:val="002321F74A0E498A9D7A82102FAAAFC5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2">
    <w:name w:val="B16BDBF639F34F5CA35ED8A6981B18A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3">
    <w:name w:val="B487DE709117443993F69A6951321CB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3">
    <w:name w:val="5FEFECD287974B4992571E2C011A2EC2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3">
    <w:name w:val="924C0C2644BB4778A36C33B48742695B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">
    <w:name w:val="33954270ADB4405FB6D9020CE1A716D6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3">
    <w:name w:val="0AEC2885932C405CB90E7AC66792CEFA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3">
    <w:name w:val="6B33E6BEC9EA455997F91B6B01EB5F24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3">
    <w:name w:val="EE925F963C924387ACD4452FD515FD52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3">
    <w:name w:val="2C169F4BDE7941079E7C5EFDA50703D8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3">
    <w:name w:val="059D47AE05134907A7440C8D6136A3C3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3">
    <w:name w:val="8F98D74D7DD8441E9B6CF85C0148942C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3">
    <w:name w:val="7F79DE28E67A42EBA006447074643010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3">
    <w:name w:val="569D905EBA27410D8FB950CD6B9CC184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">
    <w:name w:val="E284F5C68A9040948192CD35146ACBB0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">
    <w:name w:val="0AAEDFE74A9D4567B2CBE8A950FD231E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4">
    <w:name w:val="07A51600B9E34EECB6F28F222A78A3A4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4">
    <w:name w:val="8568ADF5E5F741CBBA543B65967503A6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3">
    <w:name w:val="AF2E50AE1DC14D87BA0A376E0550BD16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">
    <w:name w:val="C3DEEB0FA1AC4BF6A86F34D09A5C4594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3">
    <w:name w:val="002321F74A0E498A9D7A82102FAAAFC5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3">
    <w:name w:val="B16BDBF639F34F5CA35ED8A6981B18A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4">
    <w:name w:val="B487DE709117443993F69A6951321CB1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4">
    <w:name w:val="5FEFECD287974B4992571E2C011A2EC2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4">
    <w:name w:val="924C0C2644BB4778A36C33B48742695B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">
    <w:name w:val="33954270ADB4405FB6D9020CE1A716D6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4">
    <w:name w:val="0AEC2885932C405CB90E7AC66792CEFA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4">
    <w:name w:val="6B33E6BEC9EA455997F91B6B01EB5F24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4">
    <w:name w:val="EE925F963C924387ACD4452FD515FD52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4">
    <w:name w:val="2C169F4BDE7941079E7C5EFDA50703D8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4">
    <w:name w:val="059D47AE05134907A7440C8D6136A3C3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4">
    <w:name w:val="8F98D74D7DD8441E9B6CF85C0148942C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4">
    <w:name w:val="7F79DE28E67A42EBA006447074643010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4">
    <w:name w:val="569D905EBA27410D8FB950CD6B9CC184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4">
    <w:name w:val="E284F5C68A9040948192CD35146ACBB0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4">
    <w:name w:val="0AAEDFE74A9D4567B2CBE8A950FD231E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5">
    <w:name w:val="07A51600B9E34EECB6F28F222A78A3A4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5">
    <w:name w:val="8568ADF5E5F741CBBA543B65967503A6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4">
    <w:name w:val="AF2E50AE1DC14D87BA0A376E0550BD16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">
    <w:name w:val="C3DEEB0FA1AC4BF6A86F34D09A5C4594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4">
    <w:name w:val="002321F74A0E498A9D7A82102FAAAFC5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4">
    <w:name w:val="B16BDBF639F34F5CA35ED8A6981B18A1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5">
    <w:name w:val="B487DE709117443993F69A6951321CB1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5">
    <w:name w:val="5FEFECD287974B4992571E2C011A2EC2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5">
    <w:name w:val="924C0C2644BB4778A36C33B48742695B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4">
    <w:name w:val="33954270ADB4405FB6D9020CE1A716D6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5">
    <w:name w:val="0AEC2885932C405CB90E7AC66792CEFA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5">
    <w:name w:val="6B33E6BEC9EA455997F91B6B01EB5F24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5">
    <w:name w:val="EE925F963C924387ACD4452FD515FD52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5">
    <w:name w:val="2C169F4BDE7941079E7C5EFDA50703D8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5">
    <w:name w:val="059D47AE05134907A7440C8D6136A3C3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5">
    <w:name w:val="8F98D74D7DD8441E9B6CF85C0148942C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5">
    <w:name w:val="7F79DE28E67A42EBA006447074643010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5">
    <w:name w:val="569D905EBA27410D8FB950CD6B9CC184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5">
    <w:name w:val="E284F5C68A9040948192CD35146ACBB0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5">
    <w:name w:val="0AAEDFE74A9D4567B2CBE8A950FD231E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6">
    <w:name w:val="07A51600B9E34EECB6F28F222A78A3A4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6">
    <w:name w:val="8568ADF5E5F741CBBA543B65967503A6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5">
    <w:name w:val="AF2E50AE1DC14D87BA0A376E0550BD16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5">
    <w:name w:val="C3DEEB0FA1AC4BF6A86F34D09A5C4594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5">
    <w:name w:val="002321F74A0E498A9D7A82102FAAAFC5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5">
    <w:name w:val="B16BDBF639F34F5CA35ED8A6981B18A1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6">
    <w:name w:val="B487DE709117443993F69A6951321CB1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6">
    <w:name w:val="5FEFECD287974B4992571E2C011A2EC2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6">
    <w:name w:val="924C0C2644BB4778A36C33B48742695B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5">
    <w:name w:val="33954270ADB4405FB6D9020CE1A716D6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6">
    <w:name w:val="0AEC2885932C405CB90E7AC66792CEFA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6">
    <w:name w:val="6B33E6BEC9EA455997F91B6B01EB5F24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6">
    <w:name w:val="EE925F963C924387ACD4452FD515FD52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6">
    <w:name w:val="2C169F4BDE7941079E7C5EFDA50703D8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6">
    <w:name w:val="059D47AE05134907A7440C8D6136A3C3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6">
    <w:name w:val="8F98D74D7DD8441E9B6CF85C0148942C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6">
    <w:name w:val="7F79DE28E67A42EBA006447074643010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6">
    <w:name w:val="569D905EBA27410D8FB950CD6B9CC184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6">
    <w:name w:val="E284F5C68A9040948192CD35146ACBB0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6">
    <w:name w:val="0AAEDFE74A9D4567B2CBE8A950FD231E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7">
    <w:name w:val="07A51600B9E34EECB6F28F222A78A3A4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7">
    <w:name w:val="8568ADF5E5F741CBBA543B65967503A6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6">
    <w:name w:val="AF2E50AE1DC14D87BA0A376E0550BD16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6">
    <w:name w:val="C3DEEB0FA1AC4BF6A86F34D09A5C4594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6">
    <w:name w:val="002321F74A0E498A9D7A82102FAAAFC5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6">
    <w:name w:val="B16BDBF639F34F5CA35ED8A6981B18A1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7">
    <w:name w:val="B487DE709117443993F69A6951321CB1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7">
    <w:name w:val="5FEFECD287974B4992571E2C011A2EC2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7">
    <w:name w:val="924C0C2644BB4778A36C33B48742695B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6">
    <w:name w:val="33954270ADB4405FB6D9020CE1A716D6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">
    <w:name w:val="BE22FF67F6A54C43BD4E66EB8A1305AE"/>
    <w:rsid w:val="00ED6748"/>
  </w:style>
  <w:style w:type="paragraph" w:customStyle="1" w:styleId="0B434763088F4E7189C0213C1BE79E22">
    <w:name w:val="0B434763088F4E7189C0213C1BE79E22"/>
    <w:rsid w:val="00ED6748"/>
  </w:style>
  <w:style w:type="paragraph" w:customStyle="1" w:styleId="EB3958D08D1C4CB7A987A705430456C1">
    <w:name w:val="EB3958D08D1C4CB7A987A705430456C1"/>
    <w:rsid w:val="00ED6748"/>
  </w:style>
  <w:style w:type="paragraph" w:customStyle="1" w:styleId="B35475A00D5D43D59C4C099B11BE0082">
    <w:name w:val="B35475A00D5D43D59C4C099B11BE0082"/>
    <w:rsid w:val="00ED6748"/>
  </w:style>
  <w:style w:type="paragraph" w:customStyle="1" w:styleId="C97F609366A64DE4983FA94CB9F73476">
    <w:name w:val="C97F609366A64DE4983FA94CB9F73476"/>
    <w:rsid w:val="00ED6748"/>
  </w:style>
  <w:style w:type="paragraph" w:customStyle="1" w:styleId="E1C7901E589C4398974BBCCEFB042538">
    <w:name w:val="E1C7901E589C4398974BBCCEFB042538"/>
    <w:rsid w:val="00ED6748"/>
  </w:style>
  <w:style w:type="paragraph" w:customStyle="1" w:styleId="A86B8E0A0A22401EAE2D1D1F303B38A4">
    <w:name w:val="A86B8E0A0A22401EAE2D1D1F303B38A4"/>
    <w:rsid w:val="00ED6748"/>
  </w:style>
  <w:style w:type="paragraph" w:customStyle="1" w:styleId="EBF65C03A1424C1D93E31D07EE7826EB">
    <w:name w:val="EBF65C03A1424C1D93E31D07EE7826EB"/>
    <w:rsid w:val="00ED6748"/>
  </w:style>
  <w:style w:type="paragraph" w:customStyle="1" w:styleId="0AEC2885932C405CB90E7AC66792CEFA7">
    <w:name w:val="0AEC2885932C405CB90E7AC66792CEFA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7">
    <w:name w:val="6B33E6BEC9EA455997F91B6B01EB5F24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7">
    <w:name w:val="EE925F963C924387ACD4452FD515FD52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7">
    <w:name w:val="2C169F4BDE7941079E7C5EFDA50703D8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7">
    <w:name w:val="059D47AE05134907A7440C8D6136A3C3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7">
    <w:name w:val="8F98D74D7DD8441E9B6CF85C0148942C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7">
    <w:name w:val="7F79DE28E67A42EBA006447074643010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7">
    <w:name w:val="569D905EBA27410D8FB950CD6B9CC184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7">
    <w:name w:val="E284F5C68A9040948192CD35146ACBB0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7">
    <w:name w:val="0AAEDFE74A9D4567B2CBE8A950FD231E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1">
    <w:name w:val="BE22FF67F6A54C43BD4E66EB8A1305AE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1">
    <w:name w:val="0B434763088F4E7189C0213C1BE79E22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1">
    <w:name w:val="EB3958D08D1C4CB7A987A705430456C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1">
    <w:name w:val="B35475A00D5D43D59C4C099B11BE0082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1">
    <w:name w:val="C97F609366A64DE4983FA94CB9F73476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1">
    <w:name w:val="E1C7901E589C4398974BBCCEFB042538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1">
    <w:name w:val="A86B8E0A0A22401EAE2D1D1F303B38A4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1">
    <w:name w:val="EBF65C03A1424C1D93E31D07EE7826EB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7">
    <w:name w:val="AF2E50AE1DC14D87BA0A376E0550BD16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7">
    <w:name w:val="C3DEEB0FA1AC4BF6A86F34D09A5C4594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7">
    <w:name w:val="002321F74A0E498A9D7A82102FAAAFC5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7">
    <w:name w:val="B16BDBF639F34F5CA35ED8A6981B18A1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8">
    <w:name w:val="B487DE709117443993F69A6951321CB1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8">
    <w:name w:val="5FEFECD287974B4992571E2C011A2EC2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8">
    <w:name w:val="924C0C2644BB4778A36C33B48742695B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7">
    <w:name w:val="33954270ADB4405FB6D9020CE1A716D6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8">
    <w:name w:val="0AEC2885932C405CB90E7AC66792CEFA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8">
    <w:name w:val="6B33E6BEC9EA455997F91B6B01EB5F24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8">
    <w:name w:val="EE925F963C924387ACD4452FD515FD52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8">
    <w:name w:val="2C169F4BDE7941079E7C5EFDA50703D8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8">
    <w:name w:val="059D47AE05134907A7440C8D6136A3C3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8">
    <w:name w:val="8F98D74D7DD8441E9B6CF85C0148942C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8">
    <w:name w:val="7F79DE28E67A42EBA006447074643010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8">
    <w:name w:val="569D905EBA27410D8FB950CD6B9CC184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8">
    <w:name w:val="E284F5C68A9040948192CD35146ACBB0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8">
    <w:name w:val="0AAEDFE74A9D4567B2CBE8A950FD231E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2">
    <w:name w:val="BE22FF67F6A54C43BD4E66EB8A1305AE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2">
    <w:name w:val="0B434763088F4E7189C0213C1BE79E22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2">
    <w:name w:val="EB3958D08D1C4CB7A987A705430456C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2">
    <w:name w:val="B35475A00D5D43D59C4C099B11BE0082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2">
    <w:name w:val="C97F609366A64DE4983FA94CB9F73476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2">
    <w:name w:val="E1C7901E589C4398974BBCCEFB042538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2">
    <w:name w:val="A86B8E0A0A22401EAE2D1D1F303B38A4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2">
    <w:name w:val="EBF65C03A1424C1D93E31D07EE7826EB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8">
    <w:name w:val="AF2E50AE1DC14D87BA0A376E0550BD16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8">
    <w:name w:val="C3DEEB0FA1AC4BF6A86F34D09A5C4594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8">
    <w:name w:val="002321F74A0E498A9D7A82102FAAAFC5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8">
    <w:name w:val="B16BDBF639F34F5CA35ED8A6981B18A1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9">
    <w:name w:val="B487DE709117443993F69A6951321CB1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9">
    <w:name w:val="5FEFECD287974B4992571E2C011A2EC2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9">
    <w:name w:val="924C0C2644BB4778A36C33B48742695B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8">
    <w:name w:val="33954270ADB4405FB6D9020CE1A716D6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9">
    <w:name w:val="0AEC2885932C405CB90E7AC66792CEFA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0F862B7917B489A856FD03E0CF5B6E6">
    <w:name w:val="80F862B7917B489A856FD03E0CF5B6E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9">
    <w:name w:val="2C169F4BDE7941079E7C5EFDA50703D8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9">
    <w:name w:val="059D47AE05134907A7440C8D6136A3C3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9">
    <w:name w:val="8F98D74D7DD8441E9B6CF85C0148942C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9">
    <w:name w:val="7F79DE28E67A42EBA006447074643010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9">
    <w:name w:val="569D905EBA27410D8FB950CD6B9CC184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9">
    <w:name w:val="E284F5C68A9040948192CD35146ACBB0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9">
    <w:name w:val="0AAEDFE74A9D4567B2CBE8A950FD231E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3">
    <w:name w:val="BE22FF67F6A54C43BD4E66EB8A1305AE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3">
    <w:name w:val="0B434763088F4E7189C0213C1BE79E22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3">
    <w:name w:val="EB3958D08D1C4CB7A987A705430456C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3">
    <w:name w:val="B35475A00D5D43D59C4C099B11BE0082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3">
    <w:name w:val="C97F609366A64DE4983FA94CB9F73476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3">
    <w:name w:val="E1C7901E589C4398974BBCCEFB042538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3">
    <w:name w:val="A86B8E0A0A22401EAE2D1D1F303B38A4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3">
    <w:name w:val="EBF65C03A1424C1D93E31D07EE7826EB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9">
    <w:name w:val="AF2E50AE1DC14D87BA0A376E0550BD16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9">
    <w:name w:val="C3DEEB0FA1AC4BF6A86F34D09A5C4594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9">
    <w:name w:val="002321F74A0E498A9D7A82102FAAAFC5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9">
    <w:name w:val="B16BDBF639F34F5CA35ED8A6981B18A1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0">
    <w:name w:val="B487DE709117443993F69A6951321CB1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0">
    <w:name w:val="5FEFECD287974B4992571E2C011A2EC2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0">
    <w:name w:val="924C0C2644BB4778A36C33B48742695B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9">
    <w:name w:val="33954270ADB4405FB6D9020CE1A716D6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10">
    <w:name w:val="0AEC2885932C405CB90E7AC66792CEFA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0F862B7917B489A856FD03E0CF5B6E61">
    <w:name w:val="80F862B7917B489A856FD03E0CF5B6E6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0">
    <w:name w:val="2C169F4BDE7941079E7C5EFDA50703D8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0">
    <w:name w:val="059D47AE05134907A7440C8D6136A3C3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0">
    <w:name w:val="8F98D74D7DD8441E9B6CF85C0148942C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0">
    <w:name w:val="7F79DE28E67A42EBA006447074643010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0">
    <w:name w:val="569D905EBA27410D8FB950CD6B9CC184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0">
    <w:name w:val="E284F5C68A9040948192CD35146ACBB0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0">
    <w:name w:val="0AAEDFE74A9D4567B2CBE8A950FD231E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4">
    <w:name w:val="BE22FF67F6A54C43BD4E66EB8A1305AE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4">
    <w:name w:val="0B434763088F4E7189C0213C1BE79E22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4">
    <w:name w:val="EB3958D08D1C4CB7A987A705430456C1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4">
    <w:name w:val="B35475A00D5D43D59C4C099B11BE0082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4">
    <w:name w:val="C97F609366A64DE4983FA94CB9F73476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4">
    <w:name w:val="E1C7901E589C4398974BBCCEFB042538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4">
    <w:name w:val="A86B8E0A0A22401EAE2D1D1F303B38A4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4">
    <w:name w:val="EBF65C03A1424C1D93E31D07EE7826EB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0">
    <w:name w:val="AF2E50AE1DC14D87BA0A376E0550BD16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0">
    <w:name w:val="C3DEEB0FA1AC4BF6A86F34D09A5C4594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0">
    <w:name w:val="002321F74A0E498A9D7A82102FAAAFC5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0">
    <w:name w:val="B16BDBF639F34F5CA35ED8A6981B18A1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1">
    <w:name w:val="B487DE709117443993F69A6951321CB1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1">
    <w:name w:val="5FEFECD287974B4992571E2C011A2EC2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1">
    <w:name w:val="924C0C2644BB4778A36C33B48742695B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0">
    <w:name w:val="33954270ADB4405FB6D9020CE1A716D6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5A950B81DD04DEFAF0D6D2604D1E2EE">
    <w:name w:val="95A950B81DD04DEFAF0D6D2604D1E2EE"/>
    <w:rsid w:val="00ED6748"/>
  </w:style>
  <w:style w:type="paragraph" w:customStyle="1" w:styleId="BA011CC9A366420BBC0B3D482E3839F7">
    <w:name w:val="BA011CC9A366420BBC0B3D482E3839F7"/>
    <w:rsid w:val="00ED6748"/>
  </w:style>
  <w:style w:type="paragraph" w:customStyle="1" w:styleId="8799E79E43F349BD92CDCA5B433E1820">
    <w:name w:val="8799E79E43F349BD92CDCA5B433E1820"/>
    <w:rsid w:val="00ED6748"/>
  </w:style>
  <w:style w:type="paragraph" w:customStyle="1" w:styleId="2FFFF67D3B524E28ABB2BF865E7E1E76">
    <w:name w:val="2FFFF67D3B524E28ABB2BF865E7E1E76"/>
    <w:rsid w:val="00ED6748"/>
  </w:style>
  <w:style w:type="paragraph" w:customStyle="1" w:styleId="0A3DB647C68C44209A4A2BC1A4D925FD">
    <w:name w:val="0A3DB647C68C44209A4A2BC1A4D925FD"/>
    <w:rsid w:val="00ED6748"/>
  </w:style>
  <w:style w:type="paragraph" w:customStyle="1" w:styleId="0AEC2885932C405CB90E7AC66792CEFA11">
    <w:name w:val="0AEC2885932C405CB90E7AC66792CEFA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0F862B7917B489A856FD03E0CF5B6E62">
    <w:name w:val="80F862B7917B489A856FD03E0CF5B6E6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1">
    <w:name w:val="2C169F4BDE7941079E7C5EFDA50703D8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1">
    <w:name w:val="059D47AE05134907A7440C8D6136A3C3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1">
    <w:name w:val="8F98D74D7DD8441E9B6CF85C0148942C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1">
    <w:name w:val="7F79DE28E67A42EBA006447074643010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1">
    <w:name w:val="569D905EBA27410D8FB950CD6B9CC184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1">
    <w:name w:val="E284F5C68A9040948192CD35146ACBB0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1">
    <w:name w:val="0AAEDFE74A9D4567B2CBE8A950FD231E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5">
    <w:name w:val="BE22FF67F6A54C43BD4E66EB8A1305AE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5">
    <w:name w:val="0B434763088F4E7189C0213C1BE79E22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5">
    <w:name w:val="EB3958D08D1C4CB7A987A705430456C1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5">
    <w:name w:val="B35475A00D5D43D59C4C099B11BE0082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5">
    <w:name w:val="C97F609366A64DE4983FA94CB9F73476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5">
    <w:name w:val="E1C7901E589C4398974BBCCEFB042538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5">
    <w:name w:val="A86B8E0A0A22401EAE2D1D1F303B38A4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5">
    <w:name w:val="EBF65C03A1424C1D93E31D07EE7826EB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1">
    <w:name w:val="AF2E50AE1DC14D87BA0A376E0550BD16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1">
    <w:name w:val="C3DEEB0FA1AC4BF6A86F34D09A5C4594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1">
    <w:name w:val="002321F74A0E498A9D7A82102FAAAFC5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1">
    <w:name w:val="B16BDBF639F34F5CA35ED8A6981B18A1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2">
    <w:name w:val="B487DE709117443993F69A6951321CB1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2">
    <w:name w:val="5FEFECD287974B4992571E2C011A2EC2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2">
    <w:name w:val="924C0C2644BB4778A36C33B48742695B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1">
    <w:name w:val="33954270ADB4405FB6D9020CE1A716D6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12">
    <w:name w:val="0AEC2885932C405CB90E7AC66792CEFA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9">
    <w:name w:val="6B33E6BEC9EA455997F91B6B01EB5F24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2">
    <w:name w:val="2C169F4BDE7941079E7C5EFDA50703D8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2">
    <w:name w:val="059D47AE05134907A7440C8D6136A3C3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2">
    <w:name w:val="8F98D74D7DD8441E9B6CF85C0148942C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2">
    <w:name w:val="7F79DE28E67A42EBA006447074643010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2">
    <w:name w:val="569D905EBA27410D8FB950CD6B9CC184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2">
    <w:name w:val="E284F5C68A9040948192CD35146ACBB0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2">
    <w:name w:val="0AAEDFE74A9D4567B2CBE8A950FD231E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6">
    <w:name w:val="BE22FF67F6A54C43BD4E66EB8A1305AE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6">
    <w:name w:val="0B434763088F4E7189C0213C1BE79E22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6">
    <w:name w:val="EB3958D08D1C4CB7A987A705430456C1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6">
    <w:name w:val="B35475A00D5D43D59C4C099B11BE0082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6">
    <w:name w:val="C97F609366A64DE4983FA94CB9F73476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6">
    <w:name w:val="E1C7901E589C4398974BBCCEFB042538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6">
    <w:name w:val="A86B8E0A0A22401EAE2D1D1F303B38A4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6">
    <w:name w:val="EBF65C03A1424C1D93E31D07EE7826EB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2">
    <w:name w:val="AF2E50AE1DC14D87BA0A376E0550BD16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2">
    <w:name w:val="C3DEEB0FA1AC4BF6A86F34D09A5C4594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2">
    <w:name w:val="002321F74A0E498A9D7A82102FAAAFC5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2">
    <w:name w:val="B16BDBF639F34F5CA35ED8A6981B18A1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3">
    <w:name w:val="B487DE709117443993F69A6951321CB1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3">
    <w:name w:val="5FEFECD287974B4992571E2C011A2EC2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3">
    <w:name w:val="924C0C2644BB4778A36C33B48742695B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2">
    <w:name w:val="33954270ADB4405FB6D9020CE1A716D6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8598E55ADB646DDADC744DDCEDF1FF8">
    <w:name w:val="C8598E55ADB646DDADC744DDCEDF1FF8"/>
    <w:rsid w:val="00ED6748"/>
  </w:style>
  <w:style w:type="paragraph" w:customStyle="1" w:styleId="57DDF30BAC3B40D686F396711E42D490">
    <w:name w:val="57DDF30BAC3B40D686F396711E42D490"/>
    <w:rsid w:val="00ED6748"/>
  </w:style>
  <w:style w:type="paragraph" w:customStyle="1" w:styleId="0E6DF5D9A1F04F44AD0F430C25B5A79B">
    <w:name w:val="0E6DF5D9A1F04F44AD0F430C25B5A79B"/>
    <w:rsid w:val="00ED6748"/>
  </w:style>
  <w:style w:type="paragraph" w:customStyle="1" w:styleId="0AEC2885932C405CB90E7AC66792CEFA13">
    <w:name w:val="0AEC2885932C405CB90E7AC66792CEFA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10">
    <w:name w:val="6B33E6BEC9EA455997F91B6B01EB5F2410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3">
    <w:name w:val="2C169F4BDE7941079E7C5EFDA50703D8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3">
    <w:name w:val="059D47AE05134907A7440C8D6136A3C3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3">
    <w:name w:val="8F98D74D7DD8441E9B6CF85C0148942C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3">
    <w:name w:val="7F79DE28E67A42EBA006447074643010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3">
    <w:name w:val="569D905EBA27410D8FB950CD6B9CC184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3">
    <w:name w:val="E284F5C68A9040948192CD35146ACBB0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3">
    <w:name w:val="0AAEDFE74A9D4567B2CBE8A950FD231E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7">
    <w:name w:val="BE22FF67F6A54C43BD4E66EB8A1305AE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7">
    <w:name w:val="0B434763088F4E7189C0213C1BE79E22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7">
    <w:name w:val="EB3958D08D1C4CB7A987A705430456C1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7">
    <w:name w:val="B35475A00D5D43D59C4C099B11BE0082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7">
    <w:name w:val="C97F609366A64DE4983FA94CB9F73476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7">
    <w:name w:val="E1C7901E589C4398974BBCCEFB042538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7">
    <w:name w:val="A86B8E0A0A22401EAE2D1D1F303B38A4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7">
    <w:name w:val="EBF65C03A1424C1D93E31D07EE7826EB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3">
    <w:name w:val="AF2E50AE1DC14D87BA0A376E0550BD16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3">
    <w:name w:val="C3DEEB0FA1AC4BF6A86F34D09A5C4594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3">
    <w:name w:val="002321F74A0E498A9D7A82102FAAAFC5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3">
    <w:name w:val="B16BDBF639F34F5CA35ED8A6981B18A1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4">
    <w:name w:val="B487DE709117443993F69A6951321CB114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4">
    <w:name w:val="5FEFECD287974B4992571E2C011A2EC214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4">
    <w:name w:val="924C0C2644BB4778A36C33B48742695B14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3">
    <w:name w:val="33954270ADB4405FB6D9020CE1A716D6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">
    <w:name w:val="9CAE94F4B1EB4C81908BEAB1581D25B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">
    <w:name w:val="D4217CA70DB54B658E11C107241CE3E8"/>
    <w:rsid w:val="00E71ACF"/>
  </w:style>
  <w:style w:type="paragraph" w:customStyle="1" w:styleId="36E4E6F1C99C42A6A57378C254F44657">
    <w:name w:val="36E4E6F1C99C42A6A57378C254F44657"/>
    <w:rsid w:val="00E71ACF"/>
  </w:style>
  <w:style w:type="paragraph" w:customStyle="1" w:styleId="0AEC2885932C405CB90E7AC66792CEFA14">
    <w:name w:val="0AEC2885932C405CB90E7AC66792CEFA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11">
    <w:name w:val="6B33E6BEC9EA455997F91B6B01EB5F24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4">
    <w:name w:val="2C169F4BDE7941079E7C5EFDA50703D8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4">
    <w:name w:val="059D47AE05134907A7440C8D6136A3C3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4">
    <w:name w:val="8F98D74D7DD8441E9B6CF85C0148942C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4">
    <w:name w:val="7F79DE28E67A42EBA006447074643010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4">
    <w:name w:val="569D905EBA27410D8FB950CD6B9CC184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4">
    <w:name w:val="E284F5C68A9040948192CD35146ACBB0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4">
    <w:name w:val="0AAEDFE74A9D4567B2CBE8A950FD231E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8">
    <w:name w:val="BE22FF67F6A54C43BD4E66EB8A1305AE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8">
    <w:name w:val="0B434763088F4E7189C0213C1BE79E22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8">
    <w:name w:val="EB3958D08D1C4CB7A987A705430456C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8">
    <w:name w:val="B35475A00D5D43D59C4C099B11BE008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8">
    <w:name w:val="C97F609366A64DE4983FA94CB9F73476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8">
    <w:name w:val="E1C7901E589C4398974BBCCEFB042538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8">
    <w:name w:val="A86B8E0A0A22401EAE2D1D1F303B38A4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8">
    <w:name w:val="EBF65C03A1424C1D93E31D07EE7826EB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4">
    <w:name w:val="AF2E50AE1DC14D87BA0A376E0550BD16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4">
    <w:name w:val="C3DEEB0FA1AC4BF6A86F34D09A5C4594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4">
    <w:name w:val="002321F74A0E498A9D7A82102FAAAFC5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4">
    <w:name w:val="B16BDBF639F34F5CA35ED8A6981B18A1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5">
    <w:name w:val="B487DE709117443993F69A6951321CB1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5">
    <w:name w:val="5FEFECD287974B4992571E2C011A2EC2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5">
    <w:name w:val="924C0C2644BB4778A36C33B48742695B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4">
    <w:name w:val="33954270ADB4405FB6D9020CE1A716D6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">
    <w:name w:val="9CAE94F4B1EB4C81908BEAB1581D25B7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1">
    <w:name w:val="D4217CA70DB54B658E11C107241CE3E8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1">
    <w:name w:val="36E4E6F1C99C42A6A57378C254F44657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5">
    <w:name w:val="E284F5C68A9040948192CD35146ACBB0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5">
    <w:name w:val="0AAEDFE74A9D4567B2CBE8A950FD231E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9">
    <w:name w:val="BE22FF67F6A54C43BD4E66EB8A1305AE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9">
    <w:name w:val="0B434763088F4E7189C0213C1BE79E22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9">
    <w:name w:val="EB3958D08D1C4CB7A987A705430456C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9">
    <w:name w:val="B35475A00D5D43D59C4C099B11BE008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9">
    <w:name w:val="C97F609366A64DE4983FA94CB9F73476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9">
    <w:name w:val="E1C7901E589C4398974BBCCEFB042538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9">
    <w:name w:val="A86B8E0A0A22401EAE2D1D1F303B38A4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9">
    <w:name w:val="EBF65C03A1424C1D93E31D07EE7826EB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5">
    <w:name w:val="AF2E50AE1DC14D87BA0A376E0550BD16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5">
    <w:name w:val="C3DEEB0FA1AC4BF6A86F34D09A5C4594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5">
    <w:name w:val="002321F74A0E498A9D7A82102FAAAFC5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5">
    <w:name w:val="B16BDBF639F34F5CA35ED8A6981B18A1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6">
    <w:name w:val="B487DE709117443993F69A6951321CB1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6">
    <w:name w:val="5FEFECD287974B4992571E2C011A2EC2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6">
    <w:name w:val="924C0C2644BB4778A36C33B48742695B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5">
    <w:name w:val="33954270ADB4405FB6D9020CE1A716D6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2">
    <w:name w:val="9CAE94F4B1EB4C81908BEAB1581D25B7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2">
    <w:name w:val="D4217CA70DB54B658E11C107241CE3E8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2">
    <w:name w:val="36E4E6F1C99C42A6A57378C254F44657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">
    <w:name w:val="73785321E4F341039251B2CB28DCD78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6">
    <w:name w:val="E284F5C68A9040948192CD35146ACBB0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6">
    <w:name w:val="0AAEDFE74A9D4567B2CBE8A950FD231E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10">
    <w:name w:val="BE22FF67F6A54C43BD4E66EB8A1305AE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10">
    <w:name w:val="0B434763088F4E7189C0213C1BE79E22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10">
    <w:name w:val="EB3958D08D1C4CB7A987A705430456C1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10">
    <w:name w:val="B35475A00D5D43D59C4C099B11BE0082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10">
    <w:name w:val="C97F609366A64DE4983FA94CB9F73476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10">
    <w:name w:val="E1C7901E589C4398974BBCCEFB042538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10">
    <w:name w:val="A86B8E0A0A22401EAE2D1D1F303B38A4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10">
    <w:name w:val="EBF65C03A1424C1D93E31D07EE7826EB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6">
    <w:name w:val="AF2E50AE1DC14D87BA0A376E0550BD16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6">
    <w:name w:val="C3DEEB0FA1AC4BF6A86F34D09A5C4594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6">
    <w:name w:val="002321F74A0E498A9D7A82102FAAAFC5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6">
    <w:name w:val="B16BDBF639F34F5CA35ED8A6981B18A1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7">
    <w:name w:val="B487DE709117443993F69A6951321CB1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7">
    <w:name w:val="5FEFECD287974B4992571E2C011A2EC2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7">
    <w:name w:val="924C0C2644BB4778A36C33B48742695B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6">
    <w:name w:val="33954270ADB4405FB6D9020CE1A716D6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3">
    <w:name w:val="9CAE94F4B1EB4C81908BEAB1581D25B7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3">
    <w:name w:val="D4217CA70DB54B658E11C107241CE3E8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3">
    <w:name w:val="36E4E6F1C99C42A6A57378C254F44657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">
    <w:name w:val="73785321E4F341039251B2CB28DCD788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7">
    <w:name w:val="E284F5C68A9040948192CD35146ACBB0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7">
    <w:name w:val="0AAEDFE74A9D4567B2CBE8A950FD231E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11">
    <w:name w:val="BE22FF67F6A54C43BD4E66EB8A1305AE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11">
    <w:name w:val="0B434763088F4E7189C0213C1BE79E22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11">
    <w:name w:val="EB3958D08D1C4CB7A987A705430456C1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11">
    <w:name w:val="B35475A00D5D43D59C4C099B11BE0082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11">
    <w:name w:val="C97F609366A64DE4983FA94CB9F73476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11">
    <w:name w:val="E1C7901E589C4398974BBCCEFB042538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11">
    <w:name w:val="A86B8E0A0A22401EAE2D1D1F303B38A4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11">
    <w:name w:val="EBF65C03A1424C1D93E31D07EE7826EB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7">
    <w:name w:val="AF2E50AE1DC14D87BA0A376E0550BD16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7">
    <w:name w:val="C3DEEB0FA1AC4BF6A86F34D09A5C4594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7">
    <w:name w:val="002321F74A0E498A9D7A82102FAAAFC5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7">
    <w:name w:val="B16BDBF639F34F5CA35ED8A6981B18A1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8">
    <w:name w:val="B487DE709117443993F69A6951321CB1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8">
    <w:name w:val="5FEFECD287974B4992571E2C011A2EC2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8">
    <w:name w:val="924C0C2644BB4778A36C33B48742695B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7">
    <w:name w:val="33954270ADB4405FB6D9020CE1A716D6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4">
    <w:name w:val="9CAE94F4B1EB4C81908BEAB1581D25B7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4">
    <w:name w:val="D4217CA70DB54B658E11C107241CE3E8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4">
    <w:name w:val="36E4E6F1C99C42A6A57378C254F44657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">
    <w:name w:val="AC063BB85D9F42029D06C6BF947433A7"/>
    <w:rsid w:val="005121D1"/>
  </w:style>
  <w:style w:type="paragraph" w:customStyle="1" w:styleId="314A627C2BF54855A5969F309D0639E5">
    <w:name w:val="314A627C2BF54855A5969F309D0639E5"/>
    <w:rsid w:val="005121D1"/>
  </w:style>
  <w:style w:type="paragraph" w:customStyle="1" w:styleId="DBCED31C97FA4576AB410F46DE49B26E">
    <w:name w:val="DBCED31C97FA4576AB410F46DE49B26E"/>
    <w:rsid w:val="005121D1"/>
  </w:style>
  <w:style w:type="paragraph" w:customStyle="1" w:styleId="ED95088B391D4A3FAB7569C4C878BA00">
    <w:name w:val="ED95088B391D4A3FAB7569C4C878BA00"/>
    <w:rsid w:val="005121D1"/>
  </w:style>
  <w:style w:type="paragraph" w:customStyle="1" w:styleId="B33A7FA5965C40B9BBB7CD3115A05860">
    <w:name w:val="B33A7FA5965C40B9BBB7CD3115A05860"/>
    <w:rsid w:val="005121D1"/>
  </w:style>
  <w:style w:type="paragraph" w:customStyle="1" w:styleId="CB955200FDC14FDA9715F04DC55F3E2C">
    <w:name w:val="CB955200FDC14FDA9715F04DC55F3E2C"/>
    <w:rsid w:val="005121D1"/>
  </w:style>
  <w:style w:type="paragraph" w:customStyle="1" w:styleId="73785321E4F341039251B2CB28DCD7882">
    <w:name w:val="73785321E4F341039251B2CB28DCD788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8">
    <w:name w:val="E284F5C68A9040948192CD35146ACBB0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8">
    <w:name w:val="0AAEDFE74A9D4567B2CBE8A950FD231E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">
    <w:name w:val="AC063BB85D9F42029D06C6BF947433A7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">
    <w:name w:val="314A627C2BF54855A5969F309D0639E5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">
    <w:name w:val="DBCED31C97FA4576AB410F46DE49B26E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">
    <w:name w:val="ED95088B391D4A3FAB7569C4C878BA00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">
    <w:name w:val="B33A7FA5965C40B9BBB7CD3115A05860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">
    <w:name w:val="CB955200FDC14FDA9715F04DC55F3E2C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8">
    <w:name w:val="AF2E50AE1DC14D87BA0A376E0550BD16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8">
    <w:name w:val="C3DEEB0FA1AC4BF6A86F34D09A5C4594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8">
    <w:name w:val="002321F74A0E498A9D7A82102FAAAFC5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8">
    <w:name w:val="B16BDBF639F34F5CA35ED8A6981B18A1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9">
    <w:name w:val="B487DE709117443993F69A6951321CB1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9">
    <w:name w:val="5FEFECD287974B4992571E2C011A2EC2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9">
    <w:name w:val="924C0C2644BB4778A36C33B48742695B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8">
    <w:name w:val="33954270ADB4405FB6D9020CE1A716D6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5">
    <w:name w:val="9CAE94F4B1EB4C81908BEAB1581D25B7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5">
    <w:name w:val="D4217CA70DB54B658E11C107241CE3E8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5">
    <w:name w:val="36E4E6F1C99C42A6A57378C254F44657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3">
    <w:name w:val="73785321E4F341039251B2CB28DCD788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9">
    <w:name w:val="E284F5C68A9040948192CD35146ACBB0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9">
    <w:name w:val="0AAEDFE74A9D4567B2CBE8A950FD231E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2">
    <w:name w:val="AC063BB85D9F42029D06C6BF947433A7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2">
    <w:name w:val="314A627C2BF54855A5969F309D0639E5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2">
    <w:name w:val="DBCED31C97FA4576AB410F46DE49B26E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2">
    <w:name w:val="ED95088B391D4A3FAB7569C4C878BA00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2">
    <w:name w:val="B33A7FA5965C40B9BBB7CD3115A05860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2">
    <w:name w:val="CB955200FDC14FDA9715F04DC55F3E2C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9">
    <w:name w:val="AF2E50AE1DC14D87BA0A376E0550BD16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9">
    <w:name w:val="C3DEEB0FA1AC4BF6A86F34D09A5C4594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9">
    <w:name w:val="002321F74A0E498A9D7A82102FAAAFC5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0">
    <w:name w:val="B487DE709117443993F69A6951321CB1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0">
    <w:name w:val="5FEFECD287974B4992571E2C011A2EC2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0">
    <w:name w:val="924C0C2644BB4778A36C33B48742695B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9">
    <w:name w:val="33954270ADB4405FB6D9020CE1A716D6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6">
    <w:name w:val="9CAE94F4B1EB4C81908BEAB1581D25B7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4">
    <w:name w:val="73785321E4F341039251B2CB28DCD788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0">
    <w:name w:val="E284F5C68A9040948192CD35146ACBB0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0">
    <w:name w:val="0AAEDFE74A9D4567B2CBE8A950FD231E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3">
    <w:name w:val="AC063BB85D9F42029D06C6BF947433A7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3">
    <w:name w:val="314A627C2BF54855A5969F309D0639E5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3">
    <w:name w:val="DBCED31C97FA4576AB410F46DE49B26E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3">
    <w:name w:val="ED95088B391D4A3FAB7569C4C878BA00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3">
    <w:name w:val="B33A7FA5965C40B9BBB7CD3115A05860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3">
    <w:name w:val="CB955200FDC14FDA9715F04DC55F3E2C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0">
    <w:name w:val="AF2E50AE1DC14D87BA0A376E0550BD16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0">
    <w:name w:val="C3DEEB0FA1AC4BF6A86F34D09A5C4594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0">
    <w:name w:val="002321F74A0E498A9D7A82102FAAAFC5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1">
    <w:name w:val="B487DE709117443993F69A6951321CB1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1">
    <w:name w:val="5FEFECD287974B4992571E2C011A2EC2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1">
    <w:name w:val="924C0C2644BB4778A36C33B48742695B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0">
    <w:name w:val="33954270ADB4405FB6D9020CE1A716D6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7">
    <w:name w:val="9CAE94F4B1EB4C81908BEAB1581D25B7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5">
    <w:name w:val="73785321E4F341039251B2CB28DCD788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1">
    <w:name w:val="E284F5C68A9040948192CD35146ACBB0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1">
    <w:name w:val="0AAEDFE74A9D4567B2CBE8A950FD231E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4">
    <w:name w:val="AC063BB85D9F42029D06C6BF947433A7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4">
    <w:name w:val="314A627C2BF54855A5969F309D0639E5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4">
    <w:name w:val="DBCED31C97FA4576AB410F46DE49B26E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4">
    <w:name w:val="ED95088B391D4A3FAB7569C4C878BA00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4">
    <w:name w:val="B33A7FA5965C40B9BBB7CD3115A05860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4">
    <w:name w:val="CB955200FDC14FDA9715F04DC55F3E2C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1">
    <w:name w:val="AF2E50AE1DC14D87BA0A376E0550BD16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1">
    <w:name w:val="C3DEEB0FA1AC4BF6A86F34D09A5C4594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1">
    <w:name w:val="002321F74A0E498A9D7A82102FAAAFC5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2">
    <w:name w:val="B487DE709117443993F69A6951321CB1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2">
    <w:name w:val="5FEFECD287974B4992571E2C011A2EC2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2">
    <w:name w:val="924C0C2644BB4778A36C33B48742695B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1">
    <w:name w:val="33954270ADB4405FB6D9020CE1A716D6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8">
    <w:name w:val="9CAE94F4B1EB4C81908BEAB1581D25B7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E6B36783FD64620977EA6ACE0A9DF2D">
    <w:name w:val="1E6B36783FD64620977EA6ACE0A9DF2D"/>
    <w:rsid w:val="005121D1"/>
  </w:style>
  <w:style w:type="paragraph" w:customStyle="1" w:styleId="73785321E4F341039251B2CB28DCD7886">
    <w:name w:val="73785321E4F341039251B2CB28DCD788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2">
    <w:name w:val="E284F5C68A9040948192CD35146ACBB0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2">
    <w:name w:val="0AAEDFE74A9D4567B2CBE8A950FD231E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5">
    <w:name w:val="AC063BB85D9F42029D06C6BF947433A7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5">
    <w:name w:val="314A627C2BF54855A5969F309D0639E5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5">
    <w:name w:val="DBCED31C97FA4576AB410F46DE49B26E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5">
    <w:name w:val="ED95088B391D4A3FAB7569C4C878BA00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5">
    <w:name w:val="B33A7FA5965C40B9BBB7CD3115A05860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5">
    <w:name w:val="CB955200FDC14FDA9715F04DC55F3E2C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2">
    <w:name w:val="AF2E50AE1DC14D87BA0A376E0550BD16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2">
    <w:name w:val="C3DEEB0FA1AC4BF6A86F34D09A5C4594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2">
    <w:name w:val="002321F74A0E498A9D7A82102FAAAFC5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E6B36783FD64620977EA6ACE0A9DF2D1">
    <w:name w:val="1E6B36783FD64620977EA6ACE0A9DF2D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3">
    <w:name w:val="5FEFECD287974B4992571E2C011A2EC2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3">
    <w:name w:val="924C0C2644BB4778A36C33B48742695B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2">
    <w:name w:val="33954270ADB4405FB6D9020CE1A716D6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9">
    <w:name w:val="9CAE94F4B1EB4C81908BEAB1581D25B7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DC11C52266435D91AFF77DE06EC308">
    <w:name w:val="6BDC11C52266435D91AFF77DE06EC308"/>
    <w:rsid w:val="005121D1"/>
  </w:style>
  <w:style w:type="paragraph" w:customStyle="1" w:styleId="A9DEE6496D0D475F9DA5D780DF16C3B7">
    <w:name w:val="A9DEE6496D0D475F9DA5D780DF16C3B7"/>
    <w:rsid w:val="005121D1"/>
  </w:style>
  <w:style w:type="paragraph" w:customStyle="1" w:styleId="E40B0AAD3FD54F929E93057CBD9C708A">
    <w:name w:val="E40B0AAD3FD54F929E93057CBD9C708A"/>
    <w:rsid w:val="005121D1"/>
  </w:style>
  <w:style w:type="paragraph" w:customStyle="1" w:styleId="B05D0409781946DCBA339BB318D26C3F">
    <w:name w:val="B05D0409781946DCBA339BB318D26C3F"/>
    <w:rsid w:val="005121D1"/>
  </w:style>
  <w:style w:type="paragraph" w:customStyle="1" w:styleId="DFBF7C96A81C4C23832DC9691626FECB">
    <w:name w:val="DFBF7C96A81C4C23832DC9691626FECB"/>
    <w:rsid w:val="005121D1"/>
  </w:style>
  <w:style w:type="paragraph" w:customStyle="1" w:styleId="73785321E4F341039251B2CB28DCD7887">
    <w:name w:val="73785321E4F341039251B2CB28DCD788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3">
    <w:name w:val="E284F5C68A9040948192CD35146ACBB0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3">
    <w:name w:val="0AAEDFE74A9D4567B2CBE8A950FD231E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6">
    <w:name w:val="AC063BB85D9F42029D06C6BF947433A7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6">
    <w:name w:val="314A627C2BF54855A5969F309D0639E5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6">
    <w:name w:val="DBCED31C97FA4576AB410F46DE49B26E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6">
    <w:name w:val="ED95088B391D4A3FAB7569C4C878BA00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6">
    <w:name w:val="B33A7FA5965C40B9BBB7CD3115A05860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6">
    <w:name w:val="CB955200FDC14FDA9715F04DC55F3E2C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3">
    <w:name w:val="AF2E50AE1DC14D87BA0A376E0550BD16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3">
    <w:name w:val="C3DEEB0FA1AC4BF6A86F34D09A5C4594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3">
    <w:name w:val="002321F74A0E498A9D7A82102FAAAFC5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3">
    <w:name w:val="33954270ADB4405FB6D9020CE1A716D6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0">
    <w:name w:val="9CAE94F4B1EB4C81908BEAB1581D25B7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8">
    <w:name w:val="73785321E4F341039251B2CB28DCD788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4">
    <w:name w:val="E284F5C68A9040948192CD35146ACBB0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4">
    <w:name w:val="0AAEDFE74A9D4567B2CBE8A950FD231E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7">
    <w:name w:val="AC063BB85D9F42029D06C6BF947433A7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7">
    <w:name w:val="314A627C2BF54855A5969F309D0639E5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7">
    <w:name w:val="DBCED31C97FA4576AB410F46DE49B26E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7">
    <w:name w:val="ED95088B391D4A3FAB7569C4C878BA00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7">
    <w:name w:val="B33A7FA5965C40B9BBB7CD3115A05860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7">
    <w:name w:val="CB955200FDC14FDA9715F04DC55F3E2C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4">
    <w:name w:val="AF2E50AE1DC14D87BA0A376E0550BD16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4">
    <w:name w:val="C3DEEB0FA1AC4BF6A86F34D09A5C4594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4">
    <w:name w:val="002321F74A0E498A9D7A82102FAAAFC5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4">
    <w:name w:val="33954270ADB4405FB6D9020CE1A716D6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1">
    <w:name w:val="9CAE94F4B1EB4C81908BEAB1581D25B7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9">
    <w:name w:val="73785321E4F341039251B2CB28DCD788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5">
    <w:name w:val="E284F5C68A9040948192CD35146ACBB0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5">
    <w:name w:val="0AAEDFE74A9D4567B2CBE8A950FD231E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8">
    <w:name w:val="AC063BB85D9F42029D06C6BF947433A7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8">
    <w:name w:val="314A627C2BF54855A5969F309D0639E5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8">
    <w:name w:val="DBCED31C97FA4576AB410F46DE49B26E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8">
    <w:name w:val="ED95088B391D4A3FAB7569C4C878BA00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8">
    <w:name w:val="B33A7FA5965C40B9BBB7CD3115A05860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8">
    <w:name w:val="CB955200FDC14FDA9715F04DC55F3E2C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5">
    <w:name w:val="AF2E50AE1DC14D87BA0A376E0550BD16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5">
    <w:name w:val="C3DEEB0FA1AC4BF6A86F34D09A5C4594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5">
    <w:name w:val="002321F74A0E498A9D7A82102FAAAFC5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5">
    <w:name w:val="33954270ADB4405FB6D9020CE1A716D6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2">
    <w:name w:val="9CAE94F4B1EB4C81908BEAB1581D25B7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0">
    <w:name w:val="73785321E4F341039251B2CB28DCD788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6">
    <w:name w:val="E284F5C68A9040948192CD35146ACBB0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6">
    <w:name w:val="0AAEDFE74A9D4567B2CBE8A950FD231E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9">
    <w:name w:val="AC063BB85D9F42029D06C6BF947433A7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9">
    <w:name w:val="314A627C2BF54855A5969F309D0639E5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9">
    <w:name w:val="DBCED31C97FA4576AB410F46DE49B26E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9">
    <w:name w:val="ED95088B391D4A3FAB7569C4C878BA00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9">
    <w:name w:val="B33A7FA5965C40B9BBB7CD3115A05860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9">
    <w:name w:val="CB955200FDC14FDA9715F04DC55F3E2C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6">
    <w:name w:val="AF2E50AE1DC14D87BA0A376E0550BD16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6">
    <w:name w:val="C3DEEB0FA1AC4BF6A86F34D09A5C4594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6">
    <w:name w:val="002321F74A0E498A9D7A82102FAAAFC5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6">
    <w:name w:val="33954270ADB4405FB6D9020CE1A716D6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3">
    <w:name w:val="9CAE94F4B1EB4C81908BEAB1581D25B7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1">
    <w:name w:val="73785321E4F341039251B2CB28DCD788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7">
    <w:name w:val="E284F5C68A9040948192CD35146ACBB0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7">
    <w:name w:val="0AAEDFE74A9D4567B2CBE8A950FD231E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0">
    <w:name w:val="AC063BB85D9F42029D06C6BF947433A7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0">
    <w:name w:val="314A627C2BF54855A5969F309D0639E5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0">
    <w:name w:val="DBCED31C97FA4576AB410F46DE49B26E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0">
    <w:name w:val="ED95088B391D4A3FAB7569C4C878BA00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0">
    <w:name w:val="B33A7FA5965C40B9BBB7CD3115A05860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0">
    <w:name w:val="CB955200FDC14FDA9715F04DC55F3E2C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7">
    <w:name w:val="AF2E50AE1DC14D87BA0A376E0550BD16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7">
    <w:name w:val="C3DEEB0FA1AC4BF6A86F34D09A5C4594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7">
    <w:name w:val="002321F74A0E498A9D7A82102FAAAFC5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7">
    <w:name w:val="33954270ADB4405FB6D9020CE1A716D6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4">
    <w:name w:val="9CAE94F4B1EB4C81908BEAB1581D25B7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2">
    <w:name w:val="73785321E4F341039251B2CB28DCD7881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8">
    <w:name w:val="E284F5C68A9040948192CD35146ACBB0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8">
    <w:name w:val="0AAEDFE74A9D4567B2CBE8A950FD231E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1">
    <w:name w:val="AC063BB85D9F42029D06C6BF947433A7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1">
    <w:name w:val="314A627C2BF54855A5969F309D0639E5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1">
    <w:name w:val="DBCED31C97FA4576AB410F46DE49B26E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1">
    <w:name w:val="ED95088B391D4A3FAB7569C4C878BA00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1">
    <w:name w:val="B33A7FA5965C40B9BBB7CD3115A05860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1">
    <w:name w:val="CB955200FDC14FDA9715F04DC55F3E2C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8">
    <w:name w:val="AF2E50AE1DC14D87BA0A376E0550BD16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8">
    <w:name w:val="C3DEEB0FA1AC4BF6A86F34D09A5C4594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8">
    <w:name w:val="002321F74A0E498A9D7A82102FAAAFC5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8">
    <w:name w:val="33954270ADB4405FB6D9020CE1A716D6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5">
    <w:name w:val="9CAE94F4B1EB4C81908BEAB1581D25B7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3">
    <w:name w:val="73785321E4F341039251B2CB28DCD7881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9">
    <w:name w:val="E284F5C68A9040948192CD35146ACBB0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9">
    <w:name w:val="0AAEDFE74A9D4567B2CBE8A950FD231E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2">
    <w:name w:val="AC063BB85D9F42029D06C6BF947433A71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2">
    <w:name w:val="314A627C2BF54855A5969F309D0639E5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2">
    <w:name w:val="DBCED31C97FA4576AB410F46DE49B26E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2">
    <w:name w:val="ED95088B391D4A3FAB7569C4C878BA001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2">
    <w:name w:val="B33A7FA5965C40B9BBB7CD3115A05860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2">
    <w:name w:val="CB955200FDC14FDA9715F04DC55F3E2C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9">
    <w:name w:val="AF2E50AE1DC14D87BA0A376E0550BD16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9">
    <w:name w:val="C3DEEB0FA1AC4BF6A86F34D09A5C4594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9">
    <w:name w:val="002321F74A0E498A9D7A82102FAAAFC5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9">
    <w:name w:val="33954270ADB4405FB6D9020CE1A716D6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6">
    <w:name w:val="9CAE94F4B1EB4C81908BEAB1581D25B7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4">
    <w:name w:val="73785321E4F341039251B2CB28DCD788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0">
    <w:name w:val="E284F5C68A9040948192CD35146ACBB0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0">
    <w:name w:val="0AAEDFE74A9D4567B2CBE8A950FD231E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3">
    <w:name w:val="AC063BB85D9F42029D06C6BF947433A71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3">
    <w:name w:val="314A627C2BF54855A5969F309D0639E5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3">
    <w:name w:val="DBCED31C97FA4576AB410F46DE49B26E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3">
    <w:name w:val="ED95088B391D4A3FAB7569C4C878BA001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3">
    <w:name w:val="B33A7FA5965C40B9BBB7CD3115A05860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3">
    <w:name w:val="CB955200FDC14FDA9715F04DC55F3E2C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30">
    <w:name w:val="AF2E50AE1DC14D87BA0A376E0550BD16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0">
    <w:name w:val="C3DEEB0FA1AC4BF6A86F34D09A5C4594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30">
    <w:name w:val="002321F74A0E498A9D7A82102FAAAFC5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0">
    <w:name w:val="33954270ADB4405FB6D9020CE1A716D6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5">
    <w:name w:val="73785321E4F341039251B2CB28DCD7881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1">
    <w:name w:val="E284F5C68A9040948192CD35146ACBB0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1">
    <w:name w:val="0AAEDFE74A9D4567B2CBE8A950FD231E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4">
    <w:name w:val="AC063BB85D9F42029D06C6BF947433A7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4">
    <w:name w:val="314A627C2BF54855A5969F309D0639E5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4">
    <w:name w:val="DBCED31C97FA4576AB410F46DE49B26E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4">
    <w:name w:val="ED95088B391D4A3FAB7569C4C878BA00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4">
    <w:name w:val="B33A7FA5965C40B9BBB7CD3115A05860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4">
    <w:name w:val="CB955200FDC14FDA9715F04DC55F3E2C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31">
    <w:name w:val="AF2E50AE1DC14D87BA0A376E0550BD16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1">
    <w:name w:val="C3DEEB0FA1AC4BF6A86F34D09A5C4594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31">
    <w:name w:val="002321F74A0E498A9D7A82102FAAAFC5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1">
    <w:name w:val="33954270ADB4405FB6D9020CE1A716D6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6">
    <w:name w:val="73785321E4F341039251B2CB28DCD7881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2">
    <w:name w:val="E284F5C68A9040948192CD35146ACBB0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2">
    <w:name w:val="0AAEDFE74A9D4567B2CBE8A950FD231E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5">
    <w:name w:val="AC063BB85D9F42029D06C6BF947433A71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5">
    <w:name w:val="314A627C2BF54855A5969F309D0639E5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5">
    <w:name w:val="DBCED31C97FA4576AB410F46DE49B26E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5">
    <w:name w:val="ED95088B391D4A3FAB7569C4C878BA001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5">
    <w:name w:val="B33A7FA5965C40B9BBB7CD3115A05860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5">
    <w:name w:val="CB955200FDC14FDA9715F04DC55F3E2C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2">
    <w:name w:val="C3DEEB0FA1AC4BF6A86F34D09A5C4594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2">
    <w:name w:val="33954270ADB4405FB6D9020CE1A716D6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7">
    <w:name w:val="73785321E4F341039251B2CB28DCD7881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3">
    <w:name w:val="E284F5C68A9040948192CD35146ACBB0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3">
    <w:name w:val="0AAEDFE74A9D4567B2CBE8A950FD231E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6">
    <w:name w:val="AC063BB85D9F42029D06C6BF947433A71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6">
    <w:name w:val="314A627C2BF54855A5969F309D0639E5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6">
    <w:name w:val="DBCED31C97FA4576AB410F46DE49B26E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6">
    <w:name w:val="ED95088B391D4A3FAB7569C4C878BA001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6">
    <w:name w:val="B33A7FA5965C40B9BBB7CD3115A05860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6">
    <w:name w:val="CB955200FDC14FDA9715F04DC55F3E2C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3">
    <w:name w:val="C3DEEB0FA1AC4BF6A86F34D09A5C4594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3">
    <w:name w:val="33954270ADB4405FB6D9020CE1A716D6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8">
    <w:name w:val="73785321E4F341039251B2CB28DCD7881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4">
    <w:name w:val="E284F5C68A9040948192CD35146ACBB0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4">
    <w:name w:val="0AAEDFE74A9D4567B2CBE8A950FD231E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7">
    <w:name w:val="AC063BB85D9F42029D06C6BF947433A71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7">
    <w:name w:val="314A627C2BF54855A5969F309D0639E5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7">
    <w:name w:val="DBCED31C97FA4576AB410F46DE49B26E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7">
    <w:name w:val="ED95088B391D4A3FAB7569C4C878BA001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7">
    <w:name w:val="B33A7FA5965C40B9BBB7CD3115A05860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7">
    <w:name w:val="CB955200FDC14FDA9715F04DC55F3E2C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4">
    <w:name w:val="C3DEEB0FA1AC4BF6A86F34D09A5C4594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4">
    <w:name w:val="33954270ADB4405FB6D9020CE1A716D6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3C0AEB015441D5AABC40248A35234F">
    <w:name w:val="003C0AEB015441D5AABC40248A35234F"/>
    <w:rsid w:val="00A40F1F"/>
  </w:style>
  <w:style w:type="paragraph" w:customStyle="1" w:styleId="73785321E4F341039251B2CB28DCD78819">
    <w:name w:val="73785321E4F341039251B2CB28DCD78819"/>
    <w:rsid w:val="0079291A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5">
    <w:name w:val="E284F5C68A9040948192CD35146ACBB035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5">
    <w:name w:val="0AAEDFE74A9D4567B2CBE8A950FD231E35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8">
    <w:name w:val="AC063BB85D9F42029D06C6BF947433A718"/>
    <w:rsid w:val="0079291A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8">
    <w:name w:val="314A627C2BF54855A5969F309D0639E518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8">
    <w:name w:val="DBCED31C97FA4576AB410F46DE49B26E18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8">
    <w:name w:val="ED95088B391D4A3FAB7569C4C878BA0018"/>
    <w:rsid w:val="0079291A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8">
    <w:name w:val="B33A7FA5965C40B9BBB7CD3115A0586018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8">
    <w:name w:val="CB955200FDC14FDA9715F04DC55F3E2C18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5">
    <w:name w:val="C3DEEB0FA1AC4BF6A86F34D09A5C459435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5">
    <w:name w:val="33954270ADB4405FB6D9020CE1A716D635"/>
    <w:rsid w:val="0079291A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7BA2AAF561C45A8B25BFF83C719A64A">
    <w:name w:val="37BA2AAF561C45A8B25BFF83C719A64A"/>
    <w:rsid w:val="0079291A"/>
  </w:style>
  <w:style w:type="paragraph" w:customStyle="1" w:styleId="971EE0FDF4924D919FC4509D051737E3">
    <w:name w:val="971EE0FDF4924D919FC4509D051737E3"/>
    <w:rsid w:val="0079291A"/>
  </w:style>
  <w:style w:type="paragraph" w:customStyle="1" w:styleId="178107DA1C6A4D2E8E8096ADD10DF806">
    <w:name w:val="178107DA1C6A4D2E8E8096ADD10DF806"/>
    <w:rsid w:val="0079291A"/>
  </w:style>
  <w:style w:type="paragraph" w:customStyle="1" w:styleId="F67D9C132E8D46F6B2ADA4E7BC1A3A8A">
    <w:name w:val="F67D9C132E8D46F6B2ADA4E7BC1A3A8A"/>
    <w:rsid w:val="0079291A"/>
  </w:style>
  <w:style w:type="paragraph" w:customStyle="1" w:styleId="5A4F42D06BDC4528AED1D49627D9A391">
    <w:name w:val="5A4F42D06BDC4528AED1D49627D9A391"/>
    <w:rsid w:val="0079291A"/>
  </w:style>
  <w:style w:type="paragraph" w:customStyle="1" w:styleId="EB08E5BB420845ABBFE00A36EF7F1372">
    <w:name w:val="EB08E5BB420845ABBFE00A36EF7F1372"/>
    <w:rsid w:val="0079291A"/>
  </w:style>
  <w:style w:type="paragraph" w:customStyle="1" w:styleId="CF7953083E9D41BE9F6E12E420A15AF5">
    <w:name w:val="CF7953083E9D41BE9F6E12E420A15AF5"/>
    <w:rsid w:val="0079291A"/>
  </w:style>
  <w:style w:type="paragraph" w:customStyle="1" w:styleId="9C97C42BF82D4135A4D2BC7EC695BFF4">
    <w:name w:val="9C97C42BF82D4135A4D2BC7EC695BFF4"/>
    <w:rsid w:val="0079291A"/>
  </w:style>
  <w:style w:type="paragraph" w:customStyle="1" w:styleId="EA61EACBAD76437CB08517D6A868C1F6">
    <w:name w:val="EA61EACBAD76437CB08517D6A868C1F6"/>
    <w:rsid w:val="0079291A"/>
  </w:style>
  <w:style w:type="paragraph" w:customStyle="1" w:styleId="7E0205AD6E40427E8A92FC3725A275B7">
    <w:name w:val="7E0205AD6E40427E8A92FC3725A275B7"/>
    <w:rsid w:val="0079291A"/>
  </w:style>
  <w:style w:type="paragraph" w:customStyle="1" w:styleId="D74747E0FA324358960EFC8A74FC2D1C">
    <w:name w:val="D74747E0FA324358960EFC8A74FC2D1C"/>
    <w:rsid w:val="0079291A"/>
  </w:style>
  <w:style w:type="paragraph" w:customStyle="1" w:styleId="813080C85AF5421096DF79DF8E1F457E">
    <w:name w:val="813080C85AF5421096DF79DF8E1F457E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6">
    <w:name w:val="E284F5C68A9040948192CD35146ACBB036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6">
    <w:name w:val="0AAEDFE74A9D4567B2CBE8A950FD231E36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08E5BB420845ABBFE00A36EF7F13721">
    <w:name w:val="EB08E5BB420845ABBFE00A36EF7F13721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F7953083E9D41BE9F6E12E420A15AF51">
    <w:name w:val="CF7953083E9D41BE9F6E12E420A15AF51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97C42BF82D4135A4D2BC7EC695BFF41">
    <w:name w:val="9C97C42BF82D4135A4D2BC7EC695BFF41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61EACBAD76437CB08517D6A868C1F61">
    <w:name w:val="EA61EACBAD76437CB08517D6A868C1F61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E0205AD6E40427E8A92FC3725A275B71">
    <w:name w:val="7E0205AD6E40427E8A92FC3725A275B71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74747E0FA324358960EFC8A74FC2D1C1">
    <w:name w:val="D74747E0FA324358960EFC8A74FC2D1C1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6">
    <w:name w:val="C3DEEB0FA1AC4BF6A86F34D09A5C459436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6">
    <w:name w:val="33954270ADB4405FB6D9020CE1A716D636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13080C85AF5421096DF79DF8E1F457E1">
    <w:name w:val="813080C85AF5421096DF79DF8E1F457E1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7">
    <w:name w:val="E284F5C68A9040948192CD35146ACBB037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7">
    <w:name w:val="0AAEDFE74A9D4567B2CBE8A950FD231E37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08E5BB420845ABBFE00A36EF7F13722">
    <w:name w:val="EB08E5BB420845ABBFE00A36EF7F13722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F7953083E9D41BE9F6E12E420A15AF52">
    <w:name w:val="CF7953083E9D41BE9F6E12E420A15AF52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97C42BF82D4135A4D2BC7EC695BFF42">
    <w:name w:val="9C97C42BF82D4135A4D2BC7EC695BFF42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61EACBAD76437CB08517D6A868C1F62">
    <w:name w:val="EA61EACBAD76437CB08517D6A868C1F62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E0205AD6E40427E8A92FC3725A275B72">
    <w:name w:val="7E0205AD6E40427E8A92FC3725A275B72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74747E0FA324358960EFC8A74FC2D1C2">
    <w:name w:val="D74747E0FA324358960EFC8A74FC2D1C2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7">
    <w:name w:val="C3DEEB0FA1AC4BF6A86F34D09A5C459437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7">
    <w:name w:val="33954270ADB4405FB6D9020CE1A716D637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959F06F9454FFDAD18DD304A34AF0C">
    <w:name w:val="EB959F06F9454FFDAD18DD304A34AF0C"/>
    <w:rsid w:val="008A0396"/>
  </w:style>
  <w:style w:type="paragraph" w:customStyle="1" w:styleId="B16642891CAA4C09811E27AC15454F24">
    <w:name w:val="B16642891CAA4C09811E27AC15454F24"/>
    <w:rsid w:val="008A0396"/>
  </w:style>
  <w:style w:type="paragraph" w:customStyle="1" w:styleId="813080C85AF5421096DF79DF8E1F457E2">
    <w:name w:val="813080C85AF5421096DF79DF8E1F457E2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8">
    <w:name w:val="E284F5C68A9040948192CD35146ACBB038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8">
    <w:name w:val="0AAEDFE74A9D4567B2CBE8A950FD231E38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959F06F9454FFDAD18DD304A34AF0C1">
    <w:name w:val="EB959F06F9454FFDAD18DD304A34AF0C1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F7953083E9D41BE9F6E12E420A15AF53">
    <w:name w:val="CF7953083E9D41BE9F6E12E420A15AF53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97C42BF82D4135A4D2BC7EC695BFF43">
    <w:name w:val="9C97C42BF82D4135A4D2BC7EC695BFF43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642891CAA4C09811E27AC15454F241">
    <w:name w:val="B16642891CAA4C09811E27AC15454F241"/>
    <w:rsid w:val="008A039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E0205AD6E40427E8A92FC3725A275B73">
    <w:name w:val="7E0205AD6E40427E8A92FC3725A275B73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74747E0FA324358960EFC8A74FC2D1C3">
    <w:name w:val="D74747E0FA324358960EFC8A74FC2D1C3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8">
    <w:name w:val="C3DEEB0FA1AC4BF6A86F34D09A5C459438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8">
    <w:name w:val="33954270ADB4405FB6D9020CE1A716D638"/>
    <w:rsid w:val="008A039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F110D1FD7B44AB294879B91FA787A51">
    <w:name w:val="6F110D1FD7B44AB294879B91FA787A51"/>
    <w:rsid w:val="008C0EB2"/>
  </w:style>
  <w:style w:type="paragraph" w:customStyle="1" w:styleId="20E6540B5F544E948B551DEE60BBCF73">
    <w:name w:val="20E6540B5F544E948B551DEE60BBCF73"/>
    <w:rsid w:val="008C0EB2"/>
  </w:style>
  <w:style w:type="paragraph" w:customStyle="1" w:styleId="A2FA449198FA4C04B1854EED72EC3DEF">
    <w:name w:val="A2FA449198FA4C04B1854EED72EC3DEF"/>
    <w:rsid w:val="008C0EB2"/>
  </w:style>
  <w:style w:type="paragraph" w:customStyle="1" w:styleId="A0C2CB365F804844B1EF5B11BC5F6E4A">
    <w:name w:val="A0C2CB365F804844B1EF5B11BC5F6E4A"/>
    <w:rsid w:val="008C0EB2"/>
  </w:style>
  <w:style w:type="paragraph" w:customStyle="1" w:styleId="78670EDD26AA4B29B024CD892835625E">
    <w:name w:val="78670EDD26AA4B29B024CD892835625E"/>
    <w:rsid w:val="008C0EB2"/>
  </w:style>
  <w:style w:type="paragraph" w:customStyle="1" w:styleId="9D5B1E808E844A05BEF0127B59DC95D2">
    <w:name w:val="9D5B1E808E844A05BEF0127B59DC95D2"/>
    <w:rsid w:val="008C0EB2"/>
  </w:style>
  <w:style w:type="paragraph" w:customStyle="1" w:styleId="029FA530BE3A410F810309CF3F79F090">
    <w:name w:val="029FA530BE3A410F810309CF3F79F090"/>
    <w:rsid w:val="008C0EB2"/>
  </w:style>
  <w:style w:type="paragraph" w:customStyle="1" w:styleId="505B5D5320F14F4996C1A1D65B6877C9">
    <w:name w:val="505B5D5320F14F4996C1A1D65B6877C9"/>
    <w:rsid w:val="008C0EB2"/>
  </w:style>
  <w:style w:type="paragraph" w:customStyle="1" w:styleId="C469AA548A884BE9BB9AD1A32F5A0833">
    <w:name w:val="C469AA548A884BE9BB9AD1A32F5A0833"/>
    <w:rsid w:val="008C0EB2"/>
  </w:style>
  <w:style w:type="paragraph" w:customStyle="1" w:styleId="0A238416CF854031A48237C85B6EEB37">
    <w:name w:val="0A238416CF854031A48237C85B6EEB37"/>
    <w:rsid w:val="008C0EB2"/>
  </w:style>
  <w:style w:type="paragraph" w:customStyle="1" w:styleId="87043299EC1D495CACAF6C30F39C3A05">
    <w:name w:val="87043299EC1D495CACAF6C30F39C3A05"/>
    <w:rsid w:val="008C0EB2"/>
  </w:style>
  <w:style w:type="paragraph" w:customStyle="1" w:styleId="CC612FA9066849CEA881589FFBEDF38A">
    <w:name w:val="CC612FA9066849CEA881589FFBEDF38A"/>
    <w:rsid w:val="00323046"/>
  </w:style>
  <w:style w:type="paragraph" w:customStyle="1" w:styleId="DBE91FBDB85643D694F13FAF77FC1E63">
    <w:name w:val="DBE91FBDB85643D694F13FAF77FC1E63"/>
    <w:rsid w:val="00323046"/>
  </w:style>
  <w:style w:type="paragraph" w:customStyle="1" w:styleId="DC81E9B163FE4808926690CADD1F72EA">
    <w:name w:val="DC81E9B163FE4808926690CADD1F72EA"/>
    <w:rsid w:val="00323046"/>
  </w:style>
  <w:style w:type="paragraph" w:customStyle="1" w:styleId="5A0391D6A27E4ED9A26F31F597C0D166">
    <w:name w:val="5A0391D6A27E4ED9A26F31F597C0D166"/>
    <w:rsid w:val="00323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E769-62C3-40F9-B0AA-4FC13671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student-presentation-request-form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1719</CharactersWithSpaces>
  <SharedDoc>false</SharedDoc>
  <HLinks>
    <vt:vector size="24" baseType="variant">
      <vt:variant>
        <vt:i4>6357030</vt:i4>
      </vt:variant>
      <vt:variant>
        <vt:i4>6</vt:i4>
      </vt:variant>
      <vt:variant>
        <vt:i4>0</vt:i4>
      </vt:variant>
      <vt:variant>
        <vt:i4>5</vt:i4>
      </vt:variant>
      <vt:variant>
        <vt:lpwstr>http://www.qld.gov.au/</vt:lpwstr>
      </vt:variant>
      <vt:variant>
        <vt:lpwstr/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mailto:oft-community-engagement@qld.gov.au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http://www.abc.net.au/tv/thecheckout/clips/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http://www.justice.qld.gov.au/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Chris Spensley</dc:creator>
  <cp:keywords/>
  <cp:lastModifiedBy>Chris Spensley</cp:lastModifiedBy>
  <cp:revision>4</cp:revision>
  <cp:lastPrinted>2020-02-03T01:52:00Z</cp:lastPrinted>
  <dcterms:created xsi:type="dcterms:W3CDTF">2020-02-11T02:02:00Z</dcterms:created>
  <dcterms:modified xsi:type="dcterms:W3CDTF">2021-08-31T09:40:00Z</dcterms:modified>
</cp:coreProperties>
</file>